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611fe" w14:textId="e3611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31 декабря 2004 года N 1467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ноября 2006 года N 1062. Утратило силу постановлением Правительства Республики Казахстан от 20 июля 2010 года № 739.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 от 20.07.2010 </w:t>
      </w:r>
      <w:r>
        <w:rPr>
          <w:rFonts w:ascii="Times New Roman"/>
          <w:b w:val="false"/>
          <w:i w:val="false"/>
          <w:color w:val="ff0000"/>
          <w:sz w:val="28"/>
        </w:rPr>
        <w:t>N 739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декабря 2004 года N 1467 "Об утверждении Правил регистрации и учета государственных и гарантированных государством займов Республики Казахстан" (САПП Республики Казахстан, 2004 г., N 51, ст. 687)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пункте 1 слова "Республики Казахстан" заменить словами ", займов под поручительство государства";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регистрации и учета государственных и гарантированных государством займов Республики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пункте 1 слова "займов Республики Казахстан" заменить словами "займов, займов под поручительство государства";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"Республики Казахстан" заменить словами ", займов под поручительство государства";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"долгом" дополнить словами ", мониторинга долга по поручительству государства";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"долга" дополнить словами ", долга по поручительству государства";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"Республики Казахстан" заменить словами ", займов под поручительство государства, путем внесения сведений в соответствующий реестр.";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"2-1. Реестр ведется в журнале регистрации и базе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Пронумерованный и прошнурованный журнал регистрации, скрепленный печатью и подписью руководителя структурного подразделения центрального уполномоченного органа по исполнению бюджета, ответственного за ведение реестра, содержит следующую информацию: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дату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регистрационный номер;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наименование и номер документа;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фамилию, имя, отчество и подпись ответственного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База данных представляет собой автоматизированную информационную систему сбора, обработки и хранения информации.";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"Республики Казахстан" заменить словами ", займов под поручительство государства";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дополнить подпунктами 4) и 5)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займы под поручительство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поручительства государства.";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"20. Регистрация гарантированных государством займов, привлеченных в форме: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заключения договора займа - осуществляется на основании нотариально засвидетельствованной копии договора займа;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выпуска долговых ценных бумаг - осуществляется на основании проспекта выпуска облигаций, первичного размещения облигаций и подтверждения представителем держателей облигаций сведений об их объемах центральному уполномоченному органу по исполнению бюджета на следующий день после их размещения.";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"займов" дополнить словами ", привлеченных в форме заключения договора займа,";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"15" заменить цифрой "5";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"21-1. Заемщиками для регистрации привлеченных ими гарантированных государством займов, привлеченных в форме долговых ценных бумаг, представляется в уполномоченный орган по исполнению бюджета нотариально засвидетельствованная копия проспекта выпуска облигаций в течение 5-ти дней после государственной регистрации выпуска негосударственных облигаций.";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25 после слова "займов" дополнить словами ", привлеченных в форме договора займа";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25-1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"25-1. Учет гарантированных государством займов, привлеченных в форме долговых ценных бумаг, производится путем внесения в базу данных основных учетных характеристик проспекта выпуска облигаций (номер и дата проспекта выпуска облигаций, количество выпускаемых облигаций, номинальная стоимость одной облигации, вознаграждение по облигациям, условия и порядок оплаты, обеспечение по облигациям, сведения об обращении и погашении облигаций, реквизиты, сведения о представителе держателей облигации).";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"26. Регистрация гарантированных государством займов, привлеченных в форме: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заключения договора займа - осуществляется в течение 5-ти дней после представления заемщиком соответствующих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долговых ценных бумаг - осуществляется в течение 5-ти дней после их размещения.";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разделом 5-1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"5-1. Регистрация и учет поручительств государства и займов под поручительство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26-1. Регистрация и учет поручительств государства осуществляются на основании договора поручительства в течение трех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26-2. Регистрация и учет займов под поручительство государства в форме выпуска инфраструктурных облигаций осуществляются на основании проспекта выпуска облигаций концессионера, первичного размещения инфраструктурных облигаций и подтверждения представителем держателей облигаций сведений об их объемах центральному уполномоченному органу по исполнению бюджета на следующий день после их размещения.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26-3. Регистрация поручительств государства осуществляется путем присвоения договору поручительства регистрационного номера и внесения его в реестр поручительств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26-4. Регистрация займов под поручительство государства осуществляется путем присвоения займу регистрационного номера и внесения его в реестр займов под поручительство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26-5. Учет поручительств государства производится путем внесения в базу данных основных учетных характеристик договоров поручительств (номер и дата регистрации договора поручительства, валюта и сумма на которую выдано поручительство государства, срок действия поручительства государства).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выполнения заемщиком обязательств в полном объеме по займу под поручительство государства, поручительство государства подлежит возврату поручителю.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26-6. Учет займов под поручительство государства производится путем внесения в базу данных основных учетных характеристик проспекта выпуска облигаций (номер и дата проспекта выпуска облигаций, количество выпускаемых инфраструктурных облигаций, номинальная стоимость одной инфраструктурной облигации, вознаграждение по инфраструктурным облигациям, условия и порядок оплаты, обеспечение по инфраструктурным облигациям, сведения об обращении и погашении инфраструктурных облигаций, реквизиты договора концессии и постановления Правительства Республики Казахстан о предоставлении поручительства государства, сведения о представителе держателей облигаций).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26-7. Регистрация займов под поручительство государства, привлеченных посредством выпуска инфраструктурных облигаций, осуществляется в течение 5-ти дней после его размещения.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26-8. Заемщиками для регистрации привлеченных ими займов под поручительство государства, привлеченных в форме инфраструктурных облигаций, представляются в уполномоченный орган по исполнению бюджета нотариально засвидетельствованная копия проспекта выпуска облигаций в течение 5-ти дней после государственной регистрации выпуска негосударственных облигаций.";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28 после слова "займов" дополнить словами ", поручительств государства и займов под поручительство государства";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приложениях 1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2  </w:t>
      </w:r>
      <w:r>
        <w:rPr>
          <w:rFonts w:ascii="Times New Roman"/>
          <w:b w:val="false"/>
          <w:i w:val="false"/>
          <w:color w:val="000000"/>
          <w:sz w:val="28"/>
        </w:rPr>
        <w:t xml:space="preserve">к Правилам регистрации и учета государственных и гарантированных государством займов Республики Казахстан в правом верхнем углу, слова "Республики Казахстан" заменить словами ", займов под поручительство государства".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