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a28d" w14:textId="394a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ноября 2006 года N 1082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2006 года N 1082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утративших силу некоторых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17 июня 2003 года N 572 "Об утверждении Правил проведения государственными органами проверок деятельности субъектов малого предпринимательства" (САПП Республики Казахстан, 2003 г., N 27, ст. 254).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августа 2003 года N 815 "Об утверждении Правил организации и проведения государственного контроля в области охраны атмосферного воздуха" (САПП Республики Казахстан, 2003 г., N 33, ст. 329).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февраля 2004 года N 144 "Об утверждении Правил организации и проведения государственного контроля в области использования и охраны водного фонда" (САПП Республики Казахстан, 2004 г., N 6, ст. 83).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Пункт 10 изменений, которые вносятся в некоторые решения Правительства Республики Казахстан,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марта 2004 года N 364 "О внесении изменений в некоторые решения Правительства Республики Казахстан" (САПП Республики Казахстан, 2004 г., N 15, ст. 192).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16 июня 2004 года N 661 "О внесении изменений и дополнений в постановление Правительства Республики Казахстан от 17 июня 2003 года N 572" (САПП Республики Казахстан, 2004 г., N 24, ст. 313).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Пункт 13 изменений и дополнения, которые вносятся в некоторые решения Правительства Республики Казахстан,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января 2005 года N 73 "О внесении изменений и дополнения в некоторые решения Правительства Республики Казахстан" (САПП Республики Казахстан, 2005 г., N 4, ст. 40).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марта 2005 года N 227 "О внесении дополнения в постановление Правительства Республики Казахстан от 17 июня 2003 года N 572" (САПП Республики Казахстан, 2005 г., N 12, ст. 126).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