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05d7" w14:textId="1050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Государственной программе развития туристской отрасли Республики Казахстан на 2007 - 2011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2006 года N 1090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Государственной программе развития туристской отрасли Республики Казахстан на 2007 - 2011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Государственной программе развития туристской отрасли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2007 - 2011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 статьи 44 Конституции Республики Казахстан и в целях развития туристской отрасли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Государственную программу развития туристской отрасли Республики Казахстан на 2007 - 2011 годы (далее -Государственная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разработать и утвердить План мероприятий по реализации Государственной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меры по реализации Государственной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Министерство туризма и спорта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туризма и спорта Республики Казахстан один раз в полугодие, не позднее 25 числа месяца, следующего за отчетным периодом, представлять в Администрацию Президента Республики Казахстан и Правительство Республики Казахстан информацию о ходе реализации Государственной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"___"_________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N____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туристской отрасли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2007-2011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Астана - 2006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СОДЕРЖАНИЕ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 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  Введение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  Анализ современного состояния развития туристской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Итоги реализации Программы развития туристской отрасли на 2003-2005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Реализация мер по созданию и развитию туристского кластера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Состояние развития туризма в разрезе областей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Инфраструктура туризма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  Цели и задачи Государственной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  Основные направления и механизмы реализации Государственной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 Развитие системы государственного регулирования и поддержки туристской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Маркетинг и продвижение казахстанского туристского продукта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Экологический туризм - фактор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Детско-юношеский туризм - основополагающий фактор развития внутреннего туризма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 воспитания туристской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5.5. Формирование инвестиционной политики в области туризма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Обеспечение безопасности туризма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5.7. Информационное и научно-методическое обеспечение туристской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5.8. Международное сотрудничество в области туризма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5.9. Реализация прорывных проектов международного значения, предполагающих 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комплекса взаимоувязанных задач в рамках кластерного развития туризма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  Необходимые ресурсы и источники их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  Ожидаемый результат от реализации и индикаторы Государственной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Приложения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           Государственная программа развития туристской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на 2007-2011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          Государственная программа развития туристской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             Республики Казахстан на 2007 - 2011 годы разработана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соответствии с пунктом 16 Сетевого графика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Общенационального плана мероприятий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Президента Республики Казахстан народу Казахстана от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марта 2006 года "Стратегия вхождения Казахстана в число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пятидесяти наиболее конкурентоспособных стран мира"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Программы Правительства Республики Казахстана на 2006 -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2008 годы, утвержденного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от 31 марта 2006 года N 222,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Среднесрочным планом социально-экономического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на 2007 - 2009 годы (второй этап),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от 25 августа 2006 года N 822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Основной              Министерство туризма и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Программы         Создание конкурентоспособной туристской индустрии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обеспечения стабильного роста занятости, доходов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населения за счет увеличения объемов въездного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внутреннего туризма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Программы       В соответствии с поставленной целью первоочередными задачами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развитие инфраструктуры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создание эффективного механизма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регулирования туристской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формирование туристского имиджа страны.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реализации       2007 - 2011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Первый этап: 2007-2009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Второй этап: 2010-2011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            Для реализации Государственной программы в 2007 - 2011 годах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ресурсы                предполагаемые расходы: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источники            составляют 59318221 тыс. тенге, в том числе: на 2007 год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финансирования         2329668 тыс. тенге; 2008 год -20637405 тыс. тенге; 2009 год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30635357 тыс. тенге; 2010 год - 2774656 тыс. тенге; 2011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-2941135 тыс. тенге и других источников, не запрещенных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 этом, объемы бюджетных средств, необходимых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реализации Государственной программы, будут уточняться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формировании республиканского и местных бюджетов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соответствующий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             В ходе реализации Программы предполагается: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от          
</w:t>
      </w:r>
      <w:r>
        <w:rPr>
          <w:rFonts w:ascii="Times New Roman"/>
          <w:b/>
          <w:i w:val="false"/>
          <w:color w:val="000000"/>
          <w:sz w:val="28"/>
        </w:rPr>
        <w:t>
на первом этапе (2007 - 2009 годы):
</w:t>
      </w:r>
      <w:r>
        <w:rPr>
          <w:rFonts w:ascii="Times New Roman"/>
          <w:b w:val="false"/>
          <w:i w:val="false"/>
          <w:color w:val="000000"/>
          <w:sz w:val="28"/>
        </w:rPr>
        <w:t>
 стабильный рост потока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            туристов: по внутреннему туризму с 3,3 млн. туристов в 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             году до 4,1 млн. туристов в 2009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въездному туризму с 4,3 млн. туристов в 2007 году до 7,9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млн. туристов в 2009 году. на втором этапе (2010 - 2011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годы): по внутреннему туризму с 4,5 млн. туристов в 2010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 4,7 млн. туристов в 2011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втором этапе (2010-2011):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внутреннему туризму с 4,5 млн. туристов в 2010 году до 4,7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млн. туристов в 2010 году до 4,7 млн. туристов в 2011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въездному туризму с 9,5 млн. туристов в 2007 году до 10,5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млн. туристов в 2011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условии, что в среднем один иностранный турист за время своего пребывания приносит в бюджет около 500 долларов США, за период с 2007 по 2011 годы поступления в бюджет от въездного туризма составят 4,7 млрд.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будет способствовать повышению привлекательности национального турпродукта и интеграции Казахстана в систему мирового туристского рынка, созданию конкурентоспособной туристской индустрии как важной сферы международного предпринимательства и делового сотрудничества в рамках международной торговли услугами и доходного сектора экономики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развития туристской отрасли Республики Казахстан на 2007 - 2011 годы (далее - Государственная программа) разработана в соответствии с пунктом 16 Сетевого графика исполнения Общенационального плана мероприятий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 и Программы Правительства Республики Казахстана на 2006 -2008 годы, утвержденного постановлением Правительства Республики Казахстана от 31 марта 2006 года N 222, Среднесрочным планом социально-экономического развития Республики Казахстан на 2007-2009 годы (второй этап),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2006 года № 822.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истекший период реализована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Программа </w:t>
      </w:r>
      <w:r>
        <w:rPr>
          <w:rFonts w:ascii="Times New Roman"/>
          <w:b w:val="false"/>
          <w:i w:val="false"/>
          <w:color w:val="000000"/>
          <w:sz w:val="28"/>
        </w:rPr>
        <w:t>
 развития туристской отрасли на 2003 - 2005 годы, утвержденная постановлением Правительства Республики Казахстан от 29 декабря 2002 года № 1445, значительно расширились международные туристские связи, совершенствуется законодательная и нормативная правовая база туристской отрасли. При этом главное внимание уделялось реализации мер по развитию туристской отрасли с учетом основных параметров Стратегии индустриально-инновационного развития на 2003 - 2015 годы, утвержденной постановлением Правительства Республики Казахстан от 30 июня 2006 года N 609.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Новый импульс развитию туристской индустрии придало признание отрасли одной из приоритетных секторов экономики в числе семи кластерных инициатив. В настоящее время у Казахстана имеется реальная возможность интеграции в мировое туристское сообщество и укрепления позиций на международном туристском рынке. Данное обстоятельство создало предпосылки для постановки цели и решения задач по развитию конкурентоспособной туристской индустрии страны в целях содействия экономическому росту путем обеспечения занятости населения в обслуживающей сфере, в том числе и в смежных с туризмом секторах: сельском хозяйстве, национальных природных парках, культуре, транспортной и коммуникационной инфраструктуре 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Сложившиеся положительные тенденции позволяют решить как первоочередные задачи отрасли, так и с учетом перспектив ее развития на долгосрочный период. Одна из наиболее важных задач определена Стратегией вхождения Казахстана в число 50 наиболее конкурентоспособных стран мира, а именно - превращения Казахстана к концу 2011 года в центр туризма Центрально-Азиатского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Государственная программа охватывает основные проблемы обеспечения устойчивого развития отрасли как приоритетного сектора экономики. Современная туристская индустрия, базирующаяся на уникальном природном и культурном потенциале Республики Казахстан, является естественным системообразующим фактором гибкой интеграции туризма в систему международной торговли туристскими услугами, одной из наиболее динамично развивающихся и эффективных по отдаче на вложенный капитал отраслью, несмотря на ее капиталоемкость.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 этом большая роль отводится согласованным действиям в планировании и устойчивом развитии туристской отрасли на межгосударственном, государственном и частном уровнях, совершенствованию форм и методов государственного управления и широкомасштабной поддержке развития туризма на основе Государственной программы развития туристской отрасли Республики Казахстан на 2007 - 2011 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3. Анализ современного состояния и развития туристской отрасли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3.1. Итоги реализации Программы развития туристской отрасли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2003 - 2005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реализации данной Программы были заложены первоочередные задачи по формированию туристского имиджа Казахстана, международному сотрудничеству, разработке законодательных нормативных актов, развитию инфраструктуры туризма, совершенствованию статистики, кадровой, образовательной и региональной политики, обеспечению безопасности в сфере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реализацию Программы приняты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мая 2003 года N 450 "Об утверждении Перечня специализированных служб, оказывающих необходимую помощь туристам, терпящим бедствие на территории Республики Казахстан", постановление Правительства Республики Казахстан от 27 февраля 2004 года N 240 "Об утверждении Правил изъятия (выкупа) земельных участков для создания и расширения особо охраняемых природных территорий из земель всех категорий, сноса, выноса посторонних зданий, сооружений и объектов на особо охраняемых природных территориях, предоставление в аренду земельных участков, зданий и сооружений на особо охраняемых природных территориях для научной, туристской и рекреационной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иностранных дел Республики Казахстан и другими заинтересованными министерствами и ведомствами принята новая Инструкция о порядке выдачи виз Республики Казахстан, утвержденная совместным приказом Министра иностранных дел Республики Казахстан от 24 декабря 2002 года N 08-1/77 и Министра внутренних дел Республики Казахстан от 27 декабря 2002 года N 806, где предусмотрено упрощение визовых процедур для иностранных граждан из 54 государств, включая экс-граждан нашей страны, издан приказ Министра здравоохранения Республики Казахстан от 14 октября 2003 года N 746 "Об утверждении плана мероприятий по организации медицинского обслуживания и оказанию экстренной помощи туристам на 2003 - 2005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подготовки кадров для туристской отрасли приказом Агентства по туризму и спорту Республики Казахстан от 12 марта 2004 года N 06-2-2/89 утверждены Правила повышения квалификации работников туристских организаций, их аттестации и подготовки различных категорий общественных туристских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Сложившаяся в Республике Казахстан методология мониторинга основных показателей туризма, как отрасли экономики, сегодня позволяет определить в достаточном объеме уровень развития данной сферы, ее воздействия на отечественную экономику и влияния на развитие смежных отраслей. Анализ развития туризма основывается на данных: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статистической отчетности Агентства Республики Казахстан по статистике;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статье "Поездки" платежного баланса, представляемого Национальным Банком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Пограничной службы Комитета Национальной Безопасности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этот учет не охватывает всех прибывающих и выезжающих туристов, в частности по странам, где отменен визовый режим (страны Содружества Независимых государств).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Агентством Республики Казахстан по статистике разработаны статистическая номенклатура видов деятельности и услуг в области туризма (СНДУТ), анкеты и таблицы, по которым проводятся дополнительные аналитические обследования для реализации в 2006 году проекта по внедрению Вспомогательного счета туризма (ВСТ) в систему национальных счетов. Это позволит вести точный учет показателей туристской отрасли и определить экономические параметры воздействия туризма на другие сектора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развития отрасли туризма за последние три года характеризуется его поступательным и устойчивым развитием. Об этом свидетельствуют тенденции роста объемов въездного и внутреннего туризма и создание системы государственного регулирования туристской деятельности в рамках реализации Программы развития туристской отрасли на 2003-2005 годы, утвержденной постановлением Правительства Республики Казахстан от 29 декабря 2002 года N 1445.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уделялось формированию туристского имиджа страны и продвижению национального туристического продукта на мировой рынок туристских услуг: начиная с 2001 года по настоящее время обеспечивается ежегодное участие Казахстана на крупнейших международных выставках и ярмарках, проводимых в городах Берлине (ФРГ), Лондоне (Великобритания), Мадриде (Испания), Москве (РФ), а с января 2006 года и в городе Утрехте (Голландия).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каждым годом увеличиваются выставочные площади, расширяется представительство туристских организаций республики, повышается качество рекламно-информационной продукции. В городе Лондоне - столице Соединенного Королевства Великобритании и Северной Ирландии в ноябре 2004 года было открыто первое туристское представительство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в городе Алматы проводится Казахстанская международная туристская ярмарка - KITF, международный туристский фестиваль "Белуха" в Восточно-Казахстанской области, которые включены в Календарь мероприятий Всемирной туристской организации. В 2005 году в ярмарке KITF приняли участие более 200 компаний из 23 стран мира, а в 2006 году число экспонентов составило 450 компаний из 30 стран. Также проводится ежегодная Международная казахстанская туристская выставка "Астана-Отдых", основной задачей которой является привлечение туристского потока в центральные и северные регионы страны, формирование имиджа столицы - Астаны, как города Ш-го тысячелетия.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Обеспечено ежегодное проведение обучающих семинаров для предпринимателей туристского бизнеса по составлению бизнес-планов и инвестиционных проектов на привлечении грантов, технической помощи и инвестиций. Для презентации туристских возможностей Казахстана за рубежом изданы каталог инвестиционных проектов, путеводители, буклеты и другая рекламно-информационная продукция на бумажных и электронных носителях.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Большое содействие в формировании позитивного туристского имиджа Казахстана и привлечения инвестиций в туристскую индустрию оказывает участие в рабочей группе Совета иностранных инвесторов (СИИ) при Президенте Республики Казахстан, в рамках которой в 2005 году создана подгруппа по туризму из числа заинтересованных членов рабочей группы СИИ и принято решение об открытии с 2006 года Интернет-страницы "Туризм в Казахстане" на веб-сайте 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поставщиком туристских услуг являются туристские организации, которые представлены 860 туристическими организациями и 35 индивидуальными предпринимателями, имеющими лицензии на право осушестааения туристской деятельности. На рынке туристских услуг Казахстана работает около 3,2 тыс. человек, 1,5 тыс. профессиональных гидов и экхкурсоводов. 98,3 процента всех организаций туристского рынка представлена малыми предприятиями (численность работающих до 50 человек). Средние предприятия с численностью персонала до 250 человек составляют 1,3 процента, а крупные 0,4 процента. Как видно из анализа, большинство туристических организаций, является малыми и средними предприятиями, которые во многих странах мира являются сильным генератором экономического роста, основанного на инновациях. Казахстанские туристические организации сотрудничают с 70-ю странами мира. Сегодня республика предоставляет практически все существующие виды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вышеуказанными, на национальном туристском рынке осуществляют деятельность 36 туристских организаций с иностранным участием, два филиала иностранных 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Только от деятельности туристских организаций доход Республики Казахстан за 2005 год составил 5902,6 млн. тенге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в 2005 году Республикой Казахстан получен доход от туристской деятельности всех субъектов индустрии туризма в объеме 30553,4 млн. тенге, перечислено налогов в бюджет государства в объеме 6526,5 млн. тенге. Для сравнения: в 2004 году доход Республики Казахстан от туристической деятельности всех субъектов индустрии туризма составил 26169 млн. тенге, объем поступлений в бюджет в виде налогов составил 4742,3 млн. тенге, в 2003 году - 17927,2 млн. тенге и в виде налогов было перечислено свыше 3816,2 млн. тенге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статьи платежного баланса - "Поездки" объем услуг, предоставленных Казахстаном нерезидентам в 2005 году составил 684,5 млн. долларов США, объем услуг, полученных Казахстаном от нерезидентов, составил 667,1 млн. долларов США. Вклад туризма в ВВП страны по оперативным данным в 2005 году составил 1.3 процента (приложение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Пограничной службы Комитета национальной безопасности Республики Казахстан и Агентства Республики Казахстан по статистике наблюдается устойчивая тенденция увеличения объемов въездного туризма с 1,5 млн. в 2000 году до 4,3 млн. туристов в 2005 году. Растут показатели по внутреннему туризму с 941 тыс. в 2000 году до 3,2 млн. туристов в 2005 году. Наряду с этим, анализ данных Агентства Республики Казахстан по статистике с 2000 года по 2005 год указывает на расширение географии въездного туризма с 60 стран в 2000 году до 161 страны в 2005 году (приложение 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свидетельствует анализ, 44,2 процента нерезидентов прибывает в Казахстан по приглашениям знакомых и родственников (гостевой туризм), 35,1 процента с деловыми и профессиональными целями (деловой туризм), 18,4 процента для отдыха и лишь незначительный процент въезжающих нерезидентов приходится на иные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растут объемы выездного туризма (если в 2000 году было отправлено туристскими фирмами за рубеж 67360 туристов, по итогам 2005 года количество выехавших граждан Республики Казахстан составляло 210692 туриста).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цели Программы созданы условия для функционирования в стране современного высокоэффективного и конкурентоспособного туристского комплекса, обеспечивающего широкие возможности для удовлетворения потребностей казахстанских и иностранных граждан в разнообразных туристских услугах, разработаны и приняты стандарты для обеспечения качества национального туристического продукта. Определены и созданы условия для привлечения инвестиций в развитие материально-технической базы туризма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статистике за 2001 год выделено инвестиций в новые основные средства объектов туризма 22447,2 млн. тенге, в 2002 году 28194,3 млн тенге, в 2003 году - 30115,5 млн. тенге. Это свидетельствует о положительных тенденциях привлечения инвестиций в сферу туризма, однако принимаемых мер явно недостаточно для развития инфраструктуры и стимулирования инвестиций в туристскую индустрию. Как показал анализ, из общей суммы вложенных инвестиций в развитие инфраструктуры страны, в деятельность туристских организаций привлечено лишь 139 млн. тенге, что составляет 0,46 процента.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не уделяют достаточного внимания развитию туристской отрасли на региональном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развитие туризма напрямую связано с развитием транспортной инфраструктуры. В нашу страну туристы прибывают в основном воздушным транспортом. В целях внутреннего туризма используется чаще железнодорожный транспорт и меньшей популярностью у туристов пользуется автодорожный транспорт. Ежегодно пополняется перечень дорог республиканского значения, в составе которых строятся дороги, ведущие к крупным туристским объектам.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фактором увеличения объемов въездного и внутреннего туризма являются развитие разветвленной транспортной сети и расширение географии всех видов пассажирских перевозок. Учитывая это, национальным перевозчиком "Акционерное общество "Национальная компания "К,азакстан тсшр жолы" и Акционерное общество "Пассажирские перевозки" при поддержке уполномоченного органа в сфере туризма, начиная с 2002 года, реализуется первый этап проекта по организации специализированного поезда "Жемчужина Шелкового пути" по маршруту: Алматы - Тараз - Шымкент -Ташкент - Самарканд - Ургенч - Бишкек - Рыбачье -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перспективе планируется осуществление второго этапа до Тегерана и на третьем этапе - до Пекина через Синцзянь-Уйгурский автономный округ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с 2003 по 2005 годы расширилась нормативная правовая база международного сотрудничества в сфере туризма Республики Казахстан с зарубежными странами. В настоящее время действует 26 соглашений в области призма. На согласование контрагентам отправлены проекты соглашений о сотрудничестве в области туризма с Японией, Грецией, Францией, Катаром, Саудовской Аравией, Словенией, Польшей, Монголией, Малайзией. Укрепилось сотрудничество с Всемирной туристской организацией, "аляюшейся в настоящее время специализированным учреждением Организации Объединенных Наций и с национальными туристскими администрациями стран-членов Всемирной туристской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 улучшение платежного баланса страны за счет постоянно растущего притока иностранной валюты от нерезидентов в экономику страны, решаются вопросы финансирования сферы туризма: начиная с 2001 года, были выделены финансовые средства в объеме 26 млн. 111 тысяч тенге на организацию мероприятий по туристской деятельности, включая участие в международных выставках и проведение международных туристских ярмарок в республике. С 2003 года объем финансирования туристских мероприятий увеличился в связи с принятием Программы до 32 млн.тенге, в 2004 году - 34 млн.тенге и в 2005 году сумма выделенных финансовых средств составила 39,5 млн.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3.2. Реализация мер по созданию и развитию туристского кластера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Послания Президента народу Казахстана от 19 марта 2004 года "К конкурентоспособному Казахстану, конкурентоспособной экономике, конкурентоспособной нации" по инициативе Правительства Республики Казахстан Центром маркетингово-аналитических исследований Министерства экономики и бюджетного планирования Республики Казахстан и американской консалтинговой компанией "J.E. Austin Associates Inc." был реализован проект "Оценка конкурентоспособности действующих и потенциально перспективных секторов казахстанской экономики и выработка рекомендаций по их развитию". Цель проекта состояла в повышении конкурентоспособности несырьевых отраслей экономики Казахстана, имеющих потенциал для экономического роста страны. В итоге среди семи приоритетных несырьевых отраслей для создания индустриальной основы повышения конкурентоспособности и диверсификации экономики в числе первых определен туризм.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мнению экспертов, конкурентное преимущество Казахстана заключается в уникальной культуре (культурно - познавательный), богатом природном потенциале (экологический туризм), возросшей деловой активности (деловой туризм), а также возможности заниматься активными видами отдыха, такими как спортивный и приключенческий (экстремальный) туризм.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Показателен опыт развития туристских центров в Италии, США, Объединенных Арабских Эмиратах и Турции.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основе развития индустрии туризма данных стран лежало развитие инфраструктуры туристкой отрасли, транспорта и сферы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развития инфраструктуры туризма можно отметить развитие туристских центров в Италии (Рим, Венеция), Турции (Бодрум, Мармарис, Анталья), США - (Лас-Вегас, Гавайские острова), Египет (Каир, Гиза, Александрия), Таиланд (Бангкок).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Основу инфраструктуры туризма данных мировых туристских центров составляют современные 3-х, 4-х и 5-и звездочные отели, театры, объекты развлечений. Также важную роль в развитии данных туристских центров сыграли богатое историко-культурное наследие и природные предпосылки.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Эффективному развитию индустрии туризма данных регионов способствовали поддержка государства предпринимательских инициатив бизнеса, а также развитое государственно-частное партнерство в области развития инфраструктуры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Пример зарубежных стран показывает, что туристы, посещающие национальные парки (например, в Кении, Америке, Китае), оставляют там до 1 млн. долларов США ежегодно. Заповедникам, национальным паркам разрешено зарабатывать деньги самостоятельно - за счет реализации товаров и платных услуг. Финансовые средства, получаемые национальными парками, используются на их развитие, а также на проведение защитных и восстановительных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этого, постановлением Правительства Республики Казахстан от 25 июня 2005 года № 633 "Об утверждении планов пилотных проектов в приоритетных секторах экономики" был утвержден План по созданию и развитию пилотного кластера "Туризм" в городе Алматы и Алматинской области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важность создания туристского кластера, Правительством Республики Казахстан были выделены финансовые средства в объеме 65 млн. тенге для проведения маркетинговых исследований туристского потенциала регионов Казахстана в целях определения дальнейшей стратегии развития туристской индустрии. Для проведения данных исследований была привлечена компания "International consulting group on tourism "IPK" (далее -"IPK International"), занимающая лидирующие позиции в разработке стратегий и продвижении туристических продуктов на мировой рынок туристских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проведенных исследований выработаны рекомендации по стратегии развития туристской индустрии страны с учетом конкурентных преимуществ Казахстана и кластерных инициатив на долгосрочной период, предусмотрена реализация ряда проектов, одним из которых является разработка данной Государственной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вышеуказанного Плана реализации кластерных инициатив решены общесистемные проблемы: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туристская отрасль внесена в Перечень приоритетных видов экономической деятельности, утвержденный постановлением Правительства Республики Казахстан от 17 сентября 2005 года № 925, что предоставляет потенциальным инвесторам возможность использования льгот и преференций, предусмотренных законодательством об инвестициях;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Правительства Республики Казахстан от 24 февраля 2003 го да №196 установлены единые ставки платы в размере 0,1 - 0,2 минимальных расчетных показателя за использование особо охраняемых природных территорий республиканского значения для нерезидентов и резидентов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18-19 октября 2005 года на очередном заседании казахстанско-российской межправительственной комиссии внесены в протокольное решение мероприятия по развитию внутреннего и въездного туризма на космодроме "Байконур";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Международной консалтинговой компанией "IPK International" проведены исследования туристского потенциала;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Агентством Республики Казахстан по статистике, начиная с 2004 года, ведутся работы по построению Вспомогательного счета туризма, а также прорабатывается вопрос о внесении изменений в действующие классификаторы по видам экономической деятельности (ОКЭД) и продукции по видам экономической деятельности (КПВЭД);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поддержке Всемирной туристской организации и Национальных туристских администраций стран-членов Комиссии Всемирной туристской организации для Европы 25-27 апреля 2006 года в городе Алматы проведено 45-ое заседание Еврокомиссии;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XVI заседании Генеральной Ассамблеи Всемирной туристской организации проходившем с 25 ноября по 2 декабря 2005 года в городе Дакар (Сенегал), внесен вопрос о выдвижении Казахстана в состав Исполнительного Совета Всемирной туристской организации в 2007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Приказом Министра индустрии и торговли Республики Казахстан от 20 июня 2005 года № 220 утвержден Экспертный совет по туризму при уполномоченном органе в сфере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2007-2008 годы необходимо принять меры по созданию и развитию туристских кластеров на основе разработанных мастер-планов в Алматинской, Акмолинской, Восточно-Казахстанской, Мангистауской и Южно-Казахстанской областях и разработать мастер-планы в остальных регионах до 2008 года, поскольку потенциал Казахстана позволяет использовать в туристских целях практически все регионы страны. При этом особое внимание необходимо уделить обеспечению необходимого уровня финансирования мероприятий по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Устойчивое развитие экономики Казахстана, реализация комплекса мер по индустриально-инновационному развитию страны способствуют активному привлечению иностранного капитала. Поэтому имеются все предпосылки для привлечения иностранных и внутренних инвестиций в развитие туристской индустрии, формирования высокого уровня государственного и частного менеджмента в целях обеспечения четкой координации действий центральных и региональных уровней власти, содействия развитию частных инициатив; создания информационного пространства отрасли, разработки эффективной системы продвижения казахстанского турпродукта на внешние и внутренние рынки; принятия необходимых нормативных правовых актов в вопросах инвестирования и налогообложения. Это основные направления кластерного развития туризма, планируемые к реализации в рамках разрабатываемых региональных мастер-планов.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3.3. Состояние развития туризма в разрезе областей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Начиная с 2001 года, местными исполнительными органами выделяются необходимые финансовые средства на развитие отрасли, однако, как показывает анализ, одним из сдерживающих факторов развития туристской индустрии в областях является недостаточное внимание акиматов к данной отрасли, как одной из приоритетных в плане обеспечения экономического роста. К примеру, на реализацию региональной и республиканской Программы развития туризма на 2003 - 2005 годы в Северо-Казахстанской области выделялось в среднем по 400 тысяч ежегодно, а на 2006 год - 329 тысяч тенге. В Павлодарской области - по 500 тысяч тенге ежегодно, в 2006 году впервые предусмотрено 3,5 млн. тенге. В Костанайской области - в пределах 1,5 млн. тенге. Это привело к тому, что в указанных областях, несмотря на имеющийся потенциал, практически отсутствуют возможности для развития туристской отрасли.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городах Астане, Алматы, Алматинской, Восточно-Казахстанской и Акмолинской областях растут объемы въездного туризма, в котором превалирует деловой туризм. В указанных регионах, а также Карагандинской, Жамбылской и Мангистауской областях наиболее развит выездной туризм. Целью поездок граждан Казахстана этих регионов являются в основном досуг и отдых, а также деловой туризм.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развитие внутреннего туризма отмечается также в городах Астане, Алматы, Восточно-Казахстанской, и Акмолинской областях.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3.4. Инфраструктура туризма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статистике в 2005 году на территории Республики Казахстан действует 515 туристских объектов, в том числе: гостиниц - 273, кемпингов -7, санаториев - 36, санаториев -профилакториев - 15, профилакторий - 12, лечебно - профилактических центров - 5, пансионатов - 4, зон отдыха - 29, домов отдыха - 27, туристских баз - 24, оздоровительных лагерей - 35, горно - лыжных баз - 4, гостевых домов - 13, охотничьих домов - 9, центр детско-юношеского туризма - 1, оздоровительных комплексов - 7, музеев - 6, мавзолеев - 2, государственных предприятий по туризму - 1, прочих (клубы, городки ремесленников) - 5.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статистике из действующих в 2005 году 385 гостиниц и прочих мест размещения, 340 имеют частную форму собственности, 22 принадлежат государству и 23 находятся в собственности других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действует 78 гостиниц категорий 5 звезд, 4 и 3, остальные гостиницы относятся к первой, второй и третьей категориям.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эксплуатации объектов размещения по республике составили в 2005 году 23153,5 млн. тенге, объем услуг, оказанных данными предприятиями, составил 20767,4 млн. тенге, в том числе - гостиниц с ресторанами - 17521.7 млн. тенге, гостиниц без ресторанов - 2567,5 млн. тенге, молодежных общежитий и горных турбаз - 74,6 млн. тенге; кемпингами, мотелями, включая услуги стоянок для автофургонов и автоприцепов -5,8 млн. тенге, остальными местами проживания - 597,8 млн. тенге (приложение 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средствах размещения: в 106 санаториях, пансионатах, санаториях-профилакториях в 2005 году лечебно-оздоровительными услугами воспользовались 209,6 тыс. человек, в 13 домах и базах отдыха, пансионатах отдохнуло 179852 человека. К наиболее популярным лечебницам относятся Сары-Агаш (ЮКО), Капал-Арасан (Алматинская область), "Муялды", "Баянаул" (Павлодарская область), "Жанакорган" (Кызылординская область), "Щучинско-Боровская зона" (Акмолинская область), "Каспий" (Мангистауская область) и другие. Вместе с тем, необходимо создать условия для развития санаторно-курортных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туристской деятельности показал, что туристы, прибывающие из-за границы в гг. Астану и Алматы, имеют деловые цели визита (деловой туризм) и предпочитают останавливаться в гостиницах, предоставляющих качественный сервис и полный набор услуг. Именно от делового туризма будет зависеть дальнейшее развитие высокоразвитых отелей в крупных городах -деловых центрах страны. Согласно структурной теории спроса Клейнуорта-Бенсона по мере роста сферы гостиничных услуг увеличится и число бизнес-туров.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сфере воздушного 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факторов, влияющих на развитие международного туризма, являются пассажирские авиаперевозки. В настоящее время в республику выполняют регулярные полеты семь авиакомпаний дальнего зарубежья ("KLM", "Lufthansa", "British Airlines", "Asiana Air Arabia" "China South Airlines", "Turkish Airlines"). Национальным авиаперевозчиком "Эйр Астана" выполняются регулярные рейсы в Турцию, Германию, Китай, Южную Корею, Таиланд, Великобританию, Индию, ОАЭ, Нидерланды.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Казахстан располагает аэропортами, имеющими допуск к международным авиаперевозкам, в городах: Астане, Алматы, Актобе, Атырау, Караганде, Костанае, Павлодаре, Петропавловске, Семипалатинске, Таразе, Уральске, Усть-Каменогорске, Шымкенте.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большинство поездок совершается с использованием авиатранспорта, назрела необходимость обновления авиапарка, расширения географии пассажирских авиаперевозок, взвешенной ценовой и тарифной политики по увеличению туристского потока, повышения качества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статистическим данным в 2005 году услугами воздушного транспорта воспользовалось 248578 туристов.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сфере железнодорожного 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территории Казахстана пролегает 132 маршрута пассажирских поездов собственного формирования. В том числе в пригородном сообщении курсируют поезда по 69 маршрутам; в местном сообщении 49, в межгосударственном сообщении - 11, международном - 3. Также по территории Республики Казахстан пролегают маршруты 17 пассажирских поездов формирования стран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железнодорожный транспорт является популярным средством передвижения среди основного населения республики из-за более доступных цен на билеты. Вместе с тем, уровень обслуживания в поездах акционерного общества "Пассажирские перевозки" не соответствует мировым стандартам. Высокий износ и большие сроки использования значительной доли вагонного парка, необходимость его замены или реконструкции обусловлены тем, что пассажирские перевозки являются убыточными и проводится их субсидирование за счет средств государственного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уровня сервисного обслуживания пассажиров на железнодорожном транспорте предусмотрен ряд мероприятий: рассматривается проект технологического процесса формирования и предоставления пассажирам в пассажирских поездах ланч-боксов как по территории Республики Казахстан, так и по территории Российской Федерации, разработан проект программы выпуска красочного специализированного информационного буклета для пассажиров вагонов категории купе СВ, купе РИЦ.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статистики в 2005 году железнодорожным транспортом воспользовалось 44709 туристов.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сфере автотранспорта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в туристских целях активно используется автотранспорт, так как в соответствии с постановлением Правительства Республики Казахстан от 5 декабря 2000 года № 1809 в Перечень дорог республиканского значения включены дороги, ведущие к крупным туристским объектам и представляющие наибольший интерес в плане дальнейшего развития туризма: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Ташкент - Шымкент - Тараз - Алматы - Хоргос;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Шымкент - Кызылорда - Актюбе - Уральск - Самара;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Алматы - Караганда - Астана - Петропавловск;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Астрахань - Атырау - Актау - граница Туркменистана;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Омск - Павлодар - Семипалатинск - Майкапчагай;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Астана - Костанай - Челябинск - Екатеринбург.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статистики в 2005 году услугами междугородних автобусов воспользовалось 87615 туристов, прочими сухопутными средствами - 53765 туристов.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2005 года в придорожной полосе отвода автомобильных дорог общего пользования республиканского значения действуют следующие объекты: АЗС - 925, СТО - 108, гостиниц - 62, точек питания и торговли - 1124, автостоянок - 61.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сфере водного транспорта: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 Актау на Каспийском море связывает Казахстан с портами России, Туркменистана, Азербайджана и Ирана. В Республике Казахстан имеются сообщения по внутренним водным путям с Российской Федерацией и Китайской Народной Республикой.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Республиканским государственным казенным Восточно-Казахстанским предприятием водных путей установлен льготный тариф в размере 25 процентов от стоимости шлюзования через Усть-Каменогорский и Бухтарминский шлюзы для судов, имеющих лицензию на перевозку пассажиров и задействованных в туристской деятельности. При этом шлюзование маломерного флота через Усть-Каменогорский и Бухтарминский шлюзы проводится по установленному графику по льготному тарифу 10% от стоимости шлюзования при длине судна до 10 м и 20% - при длине свыше 10 м. Согласно статданным в 2005 году данное предприятие обслужило 276 туристов.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водные артерии страны не используются в туристских целях. Вместе с тем, в результате проведенных исследований выявлен большой интерес туристов из Европы к бассейну Каспийского моря, как в плане пляжного туризма, так и организации круиза. В этих целях необходимо проработать вопрос о строительстве или приобретении пассажирского судна для организации круиза по странам Прикаспийского региона.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4. Цель и задачи Государственной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Государственной программы - создание конкурентоспособной туристской индустрии для обеспечения стабильного роста занятости, доходов государства и населения за счет увеличения объемов въездного и внутреннего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поставленным целям первоочередными задачами определены: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эффективного механизма государственного регулирования туристской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туристского имиджа страны.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5. Основные направления и механизмы реализации Государственной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5.1. Развитие системы государственного регулирования и поддержки туристской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направлении необходимо реализовать следующие меры: разработать проекты нормативных правовых актов по вопросам обеспечения государственного регулирования международной торговли туристскими услугами с учетом предстоящего вступления Республики Казахстан во Всемирную торговую организацию;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законодательство по вопросам развития въездного и внутреннего туризма, миграции, упрощения визовых и регистрационных процедур, таможенного и пограничного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систему статистического учета и отчетности в сфере туризма, построить вспомогательный счет Системы национальных счетов по туризму (ВСТ);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методику формирования платежного баланса туристской отрасли с учетом рекомендаций Всемирной туристской организации и решений Статистической комиссии Организации Объединенных Наций;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сотрудничество в области туризма с зарубежными странами на основе расширения международной договорной базы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качество туристских и гостиничных услуг в соответствии с требованиями, установленными системой технического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максимальный уровень координации деятельности в сфере туризма между заинтересованными центральными исполнительными и другими государственными органами, а также между государственным и частным секторами.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въездного и внутреннего туризма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соответствующий уровень государственного и частного менеджмента;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поддержку и координацию действий центральных и местных исполнительных органов по развитию туристской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содействовать развитию частных инициатив;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нормативные правовые акты по вопросам инвестирования и налогообложения для развития въездного и внутреннего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упрощению визовых, таможенных и регистрационных процедур для иностранных туристов.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5.2. Маркетинг и продвижение казахстанского туристского продукта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маркетинга и продвижения национального турпродукта Казахстан активно участвует на всемирно известных международных туристских выставках и организует ежегодное проведение таковых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продвижения страны на мировой туристский рынок необходимо дальнейшее осуществление мероприятий по формированию положительного туристского имиджа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Стратегии вхождения Казахстана в число пятидесяти наиболее конкурентоспособных стран мира и продвижения Казахстана как страны туризма следует принять меры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формированию новых направлений обеспечения роста экономических показателей туризма и его широкомасштабной государственной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и реализации прорывных туристских проектов международного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развитию транспортной инфраструктуры и рынка туристских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интеграции в глобальную экономику сферы туризма через участие в международных экономических организациях и союзах;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активному использованию фактора евразийского исторического развития страны и многонационального, многоконфессионального и мультикультурного характера казахстанского общества, его ценностей, традиций, кухни, искусства с привлечением Ассамблеи народов Казахстана, культурных и академических сил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действенных механизмов популяризации Казахстана и знакомства с его административными и культурно-историческими центрами представителей зарубежной общественности с привлечением таких международных организаций как Всемирная туристская организация, ЮНЕСКО (Организация Объединенных Наций по вопросам образования, науки и культуры), ПРООН (Программа развития Организации Объединенных Наций), Всемирный Банк, Азиатский Банк Развития, Исламский Банк Развития и отечественных институтов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планов развития специализированных видов туризма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проработке вопроса создания на региональном уровне тематических парков, таких как карта Казахстана "Атамекен";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эффективному рекламно-информационному обеспечению казахстанских турпродуктов на внутреннем и внешнем рынках туристских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5.3. Экологический туризм - фактор устойчивого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развития экологического туризма в Республике Казахстан обусловлена не только экономическими фактором - созданием новых рабочих мест, развитием местных сообществ в отдаленных регионах, но и социальным заказом - потребностями населения в более целостном, системном подходе к проблемам здоровья и использования свободного времени. По данным экспертов Всемирной туристской организации экологический туризм за последние десять лет становится наиболее популярным и является одним из инструментов устойчивого развития любого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показали итоги исследований туристского потенциала, Казахстан имеет большие возможности для развития экологического туризма. Его основу составляют уникальные природные условия и ландшафты в центре Евразии, многочисленные природные, исторические памятники, культурное и этническое наследие народов, населявших территорию Казахстана в различные исторические эпохи.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современное состояние экологического туризма в Казахстане стабилизируется. По данным Агентства Республики Казахстан по статистике национальными особо охраняемыми природными территориями со статусом юридического лица в 2005 году обслужено 391,6 тыс. туристов, доход от посещения туристских групп в 2005 году составил 9,1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Однако, несмотря на то, что экологический туризм отличается от других видов туризма слабым воздействием на природную среду и не нуждается в широко развитой инфраструктуре, развитие этого направления сталкивается с серьезными трудностями в связи с тем, что большей частью рекреационно-туристская инфраструктура находится на этапе 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потенциал экологического туризма в Казахстане практически неограничен, однако для его становления и развития потребуются значительные капиталовложения и затраты. Создание необходимой инфраструктуры для экологического туризма позволит обеспечить привлекательность и доступность уникальных уголков природы для туристов. Необходимо создать условия для привлечения инвестиций и частного капитала на реализацию инвестиционных проектов по объектам экологического туризма, таких как строительство туристского комплекса на Рахмановских ключах в районе горы Белухи в Восточно-Казахстанской области, сети горнолыжных курортов в Алматинской области и других.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Мерами, направленными на активизацию этого процесса, являются: корректировка технико-экономических обоснований государственных национальных природных парков и государственных природных резерватов в части разработки генеральных планов развития инфраструктуры в целях развития и создания инфраструктуры экологического туризма на особо охраняемых природных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международного сотрудничества Казахстана в части экологического туризма в рамках Межгосударственного совета стран СНГ по туризму;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обязательств по ратифицированным Казахстаном конвенциям в части сохранения биологического разнообразия и охраны Всемирного природного и культурного наследия.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обеспечить реализацию рекомендаций Квебекской декларации, принятой на Всемирном экологическом саммите в мае 2002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выработать национальную, региональную и местную политику по развитию экотуризма с учетом мер по охране природы, местной культуры и сохранения национальных традиций и генетических ресурсов в партнерстве с местным населением, частным сектором, неправительственными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необходимые регуляторные и мониторинговые механизмы для предотвращения негативного воздействия на природную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поддержку развития технических, финансовых и человеческих ресурсов для представителей малого и среднего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сотрудничество с правительственными и неправительственными организациями, отвечающими за защиту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данных рекомендаций и обеспечение специфических потребностей экологического туризма в охраняемых природных территориях, сохранение редких видов животных и растений в сочетании с самобытной культурой и традициями населения, а также постоянное расширение географии туров позволят уверенно прогнозировать успешное развитие этого направления туризма в Казахстане.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5.4. Детско-юношеский туризм - основополагающий фактор развития внутреннего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туризма и воспитания туристской культуры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различными видами туризма с детских лет позволит воспитать чувство гражданственности, туристской культуры и способность воспринимать идеологию гостеприимства как общегосударственную идею, при реализации которой возможно реальное развитие туризма как действенного сектора экономики, обеспечивающего устойчивое развитие государства с минимальными последствиями для природы и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Детско-юношеский туризм, являясь активным видом туризма, способствует: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приобщению подрастающего поколения к здоровому образу жизни через общение с природой и является альтернативой наркотикам и вредным привычкам, воспитанию воли и духовности;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практическому познанию родного края, знакомству с окружающей природой, памятниками истории и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детско-юношеского (школьного) туризма необходимо проводить комплексно путем восстановления разрушенных за десятилетие структур в системе школьного образования и обновления учебных программ по многим дисциплинам в соответствии с требованием времени: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общеобразовательный уровень туристских знаний путем включения в тематические планы учебных программ занятий по туристской технике и подготовке, знаний исторических объектов, уникальных природных памятников Казахстана, приобретение практических навыков по ориентированию на местности и по карте;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расширение сети внешкольных детско-юношеских туристских учреждений: станций детско-юношеского туризма от республиканского до районного звена, туристских клубов, детских турбаз;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широкого вовлечения молодежи к реализации проекта "Моя Родина - Казахстан", а также при организации активных видов туризма в качестве гидов и экскурсоводов.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5.5. Формирование инвестиционной политики в области туризма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принимается ряд мер по привлечению иностранных и отечественных инвесторов в другие секторы экономики, но их недостаточно для привлечения инвестиций в туристскую отрасль. По данным Агентства Республики Казахстан по статистике в 2004 году были привлечены инвестиции в новые основные средства на развитие гостиниц, мотелей и кемпингов, санаторно-курортных объектов и учреждений досуга различных форм собственности в размере 35 млрд. 848 млн. 259 тыс.тенге, а за январь - декабрь 2003 года (по оперативным данным) были привлечены инвестиции в новые основные средства в размере 36 млрд. 860 млн. 109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Восточно-Казахстанской, Акмолинской, Актюбинской, Алматинской, Атырауской, Мангистауской, Южно-Казахстанской, Западно-Казахстанской, Жамбылской, Карагандинской, Кызылординской и Павлодарской областях, городе Астане разработаны рекомендации по созданию инфраструктуры туризма в районах его развития. В городе Алматы ведется работа по изучению состояния туристских объектов и созданию банка данных существующей инфраструктуры. В Костанайской области рекомендовано акимам городов и районов проводить застройку объектов инфраструктуры туризма, включив их в план социально-экономического развития области на соответствующий период за счет средств предпринимателей и хозяйствующих субъектов.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вопросов развития инфраструктуры туризма и улучшения инвестиционного климата необходимо за счет государства обеспечить реализацию следующих мер: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коммуникационных систем для функционирования объектов туристской индустрии;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подведение линии электропередачи;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 водоснабжения и водоотведения;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прокладку либо подведение телефонной линии и обеспечение спутниковой связью;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дорог.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первую очередь, коммуникационные системы необходимо обеспечить в районах развития пляжного туризма и индустрии развлечений на Капшагайском водохранилище, у озера Алаколь в Алматинской области, на побережье Каспийского моря в Мангистауской области в центре казахстанского участка Шелкового пути - в г. Туркестан Южно-Казахстанской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значение имеет развитие санаторно-курортного дела в Республике Казахстан, что требует реализации следующих мер: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сертификации и классификации санаторно-курортных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актов, регламентирующего деятельность санаторно-курортных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координации деятельности объектов санаторно-курортного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недостаточное развитие инфраструктуры туризма, а также ограниченность финансовых средств, необходимо определение приоритетов первоочередного строительства сети гостиниц, гостевых домов и мотелей, а также кемпингов в рамках реализации проекта "Еврокемпинг" на региональном уровне, направленных на строительство сети гостиниц категории 3*, 2* и туркласса в следующих регионах: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Акмолинская область - в г. Кокшетау, п. Зеренда Зерендинского р-на и г. Щучинск;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Алматинская область - г. Текели, г. Жаркент;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Жамбылская область - г. Тараз (на территории архитектурного комплекса "Тектурмас"), Байзакский р-н (на территории древнего городища "Акыртас"), с. Б. Момышулы Жуалынского р-на;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строительство сетей гостиниц категории туркласса гостевых ломов и кемпингов: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Восточно-Казахстанской области - у озер Алаколь и Маркаколь, на водохранилище Бухтарма;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Кызылординской области - на отрезке Великого Шелкового пути вдоль трассы Шымкент-Самарканд;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Атырауской области - на городище Сарайчик;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Мангистауской области - в с. Шетпе Мангистауского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Павлодарской области - на территории Баянаульского ГНПП;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целях повышения инвестиционной привлекательности сферы туризма необходимо решить следующие вопросы: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информированности международного бизнес-сообщества о туристских возможностях Казахстана и развитие в этом направлении сотрудничества с зарубежными организациями, в том числе через рабочие группы по вопросам повышения инвестиционного имиджа Республики Казахстан Совета иностранных инвесторов при Президенте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инвестированию зарубежными и отечественными институтами развития проектов по строительству объектов в виде туристско-этнографических комплексов, сети индустрии досуга и развлечений;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мер по созданию и развитию индустрии туристской и сувенирной продукции с привлечением возможностей и ресурсов Фонда поддержки малого предпринимательства и других отечественных институтов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региональных генеральных планов застройки районов, наиболее привлекательных для развития въездного туризма, объектами туристской инфраструктуры, соответствующими мировым стандартам;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строительство новых предприятий по изготовлению юрт, так как придание национального колорита турам по маршруту пребывания иностранных туристов будет способствовать возрождению национальных ремесел, созданию новых рабочих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развития института инвестирования зависит от проведения последовательной государственной политики и консолидации усилий государственных, частных и туристских общественных организаций по развитию инфраструктуры туризма. С учетом прогноза к концу 2011 года в стране необходимо построить гостиницы на 368300 койко-мест.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5.5. Обеспечение безопасности туризма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основополагающих условий развития туризма является обеспечение его безопасности для туристов. Обеспечение безопасности туристов декларировано в Хартии туризма, одобренной в 1985 году на 6 сессии Генеральной ассамблеи Всемирной туристской организации в г. София (Болгария), Этическом туристском кодексе, принятом 1 октября 1999 года в г. Сантьяго (Чили).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Безопасность туриста напрямую зависит от политики государства, от мер. принимаемых туроператорами и турагентами при организации туров. Особо остро ставится вопрос обеспечения безопасности в условиях роста террористических актов, эпидемий и последствий техногенного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безопасности туристов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проработать вопрос осуществления специальной подготовки туристских кадров и контроля за соблюдением норм, правил по технике безопасности в деятельности туроператоров и турагентов по обслуживанию туристов;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защищать и охранять туристскую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 и туристов по вопросам защиты и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вести борьбу с организованной преступностью, терроризмом и торговлей людьми, трудовой и сексуальной эксплуатацией женщин и детей в туризме;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усилить контроль за туристскими и иными миграционными потоками для предотвращения возможности въезда в Казахстан, в том числе для транзита в горячие точки, экстремистов под видом туристов;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страны в привязке к транспортным путям, инженерным и инфраструктурным объектам;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единую туристско-информационную сеть на территории Казахстана с целью дальнейшего ее интегрирования с аналогичными международными сетями;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единый интернет-портал с размещением необходимой информации на официальных языках Всемирной туристской организации с обновляемым банком данных о туристском потенциале страны, культуре и истории Казахстана, туристских организациях и гостиничных услугах, транспортных коммуникациях и связи, порядке получения виз, регистрационных и административных процедурах.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в целях формирования туристского имиджа Казахстана запланировано ведение активной рекламно-информационной работы с использованием ведущих международных и отечественных средств массовой информации, теле-радиоканалов. Наряду с этим планируется открытие туристских информационных центров в Германии, Франции, Японии, Южной Корее и США.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5.7. Международное сотрудничество в области туризма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аспектом международного сотрудничества является взаимодействие со Всемирной туристской организацией (ВТО). Казахстан активно участвует в мероприятиях, проводимых ВТО. Роль этой организации в развитии туризма и установлении сотрудничества между странами мирового туристского сообщества неоценима и имеет важное значение для всех ее членов, тем более, когда ВТО стало специальным учреждением Организации Объединенных Наций, что, в свою очередь усиливает позиции данной организации по активному продвижению и устойчивому развитию туризма в мире.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сотрудничества с Всемирной туристской организацией Казахстану была оказана техническая помощь в проведении предварительного исследования туристского потенциала страны в 1997 году, которое легло в основу Программы развития туристской отрасли на 2003 - 2005 годы. В республике проведены региональные семинары ВТО "Экологический туризм -инструмент устойчивого развития для переходных экономик стран СНГ, Китая и Монголии", "Тенденции и методики развития мирового туризма".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Главным направлением в развитии международного туризма являются расширение международных туристских связей и реализация межправительственных соглашений в сфере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направлении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ранее заключенных межправительственных соглашений в области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проработать вопрос по открытию туристских представительств при посольствах Республики Казахстан в странах, генерирующих основные туристские потоки в республику;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инициировать и обеспечить проведение в Казахстане крупных международных форумов, саммитов, конференций и семинаров;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проработать вопрос проведения XVIII сессии Генеральной ассамблеи Всемирной туристской организации в г. Астане в 2009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работу по организации совместных туристских маршрутов и введению упрощенных процедур приграничного и таможенного контроля для туристов в рамках приграничного сотрудничества с сопредельными государствами;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региональное сотрудничество с государствами Центральной Азии по развитию трансграничных туристских маршрутов и в первую очередь, с Иссык-Кульским регионом Кыргызстана;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реализовать меры по выдвижению Казахстана в Исполнительный Совет Всемирной туристской организации в 2007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5.8. Реализация прорывных проектов международного значения, предполагающих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решение комплекса взаимоувязанных задач в рамках кластерного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туризма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туристского продукта и индустрии туризма путем кластерного развития поможет ускорить процесс создания кластерных звеньев, взаимодействия и приоритетного плана действий в виде мастер-планов. В рамках создания и развития туристских кластеров в Казахстане, планируется проведение активной и жесткой маркетинговой стратегии для продвижения казахстанских туристических продуктов на мировом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Исследования, которые были проведены на различных европейских и азиатских рынках, показали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Центральная Азия и в частности Казахстан все еще остаются неизвестными в части новых международных туристских направлений;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"Казахстан" часто узнаваемо, но все еще не имеет специального туристского имиджа, вместе с тем оно звучит интересно и вызывает чувство любопытства;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на европейском, так и на азиатском рынках присутствует относительно большой интерес посетить Казахстан, что свидетельствует о реальных перспективах увеличения потока иносгранных туристов.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туристическими продуктами Казахстана для международных рынков определены: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комбинированные туры, предполагающие путешествие по маршруту "От бескрайних степей до заснеженных горных вершин" и степные сафари с использованием джипов и проживанием в юртах, либо тейлерах.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успешного позиционирования Казахстана на международном туристском рынке на предстоящие годы в рамках данной Программы в 2007-2011 годы определены три приоритетных туристских рынка по нижеследующим уровням: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Рынки первого приоритета: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Германия;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Великобритания;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Корея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Рынки второго приоритета: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Япония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Рынки третьего приоритета: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страны Азиатско-Тихоокеанского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необходимо разработать Стратегию продвижения Казахстана, как нового и привлекательного туристского направления в сердце Центральной Азии и Евразии.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задач по формированию новых направлений обеспечения роста экономики и широкомасштабной государственной поддержки важное значение придается реализации следующих прорывных проектов: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города Алматы и Алматинской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инфраструктуры туризма и спорта в городе Алматы и Алматинской области в рамках генеральных планов развития и мастер-планов создания и развития туристского кластера;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технико-экономического обоснования (ТЭО) и проектно-сметной документации (ПСД) для обеспечения строительства индустрии туризма и развлечений, по типу Диснейленд-парков и Лас-Вегаса в городе Капшагай;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инфраструктуры туризма и условий для его дальнейшего развития при АО "Международный Центр приграничного сотрудничества "Хоргос" в целях формирования сферы сопутствующих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Развитие города Астаны и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сферы сопутствующих услуг, включая индустрию развлечений в Щучинско-Боровской курортной зоне;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экологического туризма в Национальном природном парке "Бурабай";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 селе Мартыновка Аршалинского района Акмолинской области (в 30-ти км. от города Астаны) этнографического комплекса "Шебер ауылы" с выставочным центром "Дворец мастеров", призванного демонстрировать кочевой быт саков, их самобытную культуру и традиции по аналогии с "Деревней фараонов" (Египет), комплексом "От-бос" (Квебек, Канада).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Развитие туризма по Шелковому пути: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конкурентное преимущество Казахстана по сравнению с Узбекистаном, в котором доминируют только культурные ценности, состоит в том, что казахстанская часть Шелкового пути представляется также комбинированными турами в сочетании уникальных природных ландшафтов, эндемической флоры и фауны и памятников историко-культурного наследия кочевников и культуры народов древних городов.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данного проекта планируются: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дорожной карты от пограничных пунктов "Хоргос" и "Дружба" до города Туркестан Южно-Казахстанской области с указанием объектов придорожной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развитие сети гостиниц и караван-сараев в городе Туркестан, в том числе в рамках реализации международного проекта Региональной Программы Организации Объединенных Наций, Всемирной туристской организации и ЮНЕСКО (Организация Объединенных Наций по вопросам образования, науки и культуры) "Шелковый путь: Усиление потенциала в целях регионального сотрудничества и развития";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1-го этапа проекта по организации международного туристского поезда "Жемчужина Шелкового пути" по маршруту Алматы -Тараз - Шымкент - Ташкент - Самарканд - Ургенч - Бишкек - Рыбачье -Алматы в 2007 - 2008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межгосударственных переговоров по осуществлению Н-го этапа проекта по организации международного туристского поезда "Жемчужина Шелкового пути" по маршруту Алматы - Тегеран и подготовки к реализации Ш-го этапа, включающего продление маршрута через Синцзянь-Уйгурский автономный округ Китая до города Пекина к концу 2008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активизация процесса межгосударственных переговоров, в том числе в рамках Шанхайской организации сотрудничества. Евразийского экономического сообщества и Единого экономического пространства по решению вопроса взаимного признания туристских виз и введения в дальнейшем единой туристской визы для стран-участников.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Развитие пляжного и круизного туризма на Каспийском море: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проекта планируются: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подготовки и организации международного круиза по Каспийскому морю из города Актау с посещением портов Астрахани (Россия), Махачкалы (Дагестан), Баку (Азербайджан), Энзели (Иран), Туркменбаши (Туркменистан) в международный погт Актау: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обустройство зоны отдыха на острове Кендеглн в целях развития пляжного туризма и проработка вопроса по строительству индустрии туризма и развлечений в городе Актау.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Создание условий для развития в перспективе космического туризма в городе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Байконур в рамках проекта "Казахстан - первая космическая гавань планеты".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проекта предполагает обеспечение до конца 2008 года проработки вопросов по строительству туристского комплекса с индустрией развлечений близ окрестностей города Байконура с использованием новейших технологий (создать планетарий, музей, мини-центр управления полетами, торговый центр по продаже сувениров и т.д.).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Необходимые ресурсы и источники их 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финансирования из средств республиканского бюжета, необходимая для реализации Государственной программы в 2007-2011 годах, составляет 59318221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2007 год - 2329668 тыс. тенге; 2008 год - 20637405 тыс. тенге; 2009 год - 30635357 тыс.тенге; 2010 год - 2774656 тыс.тенге; 2011 год - 2941135 тыс.тенге и других источников, не запрещенных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объемы бюджетных средств, необходимых для реализации Государственной программы, будут уточняться при формировании республиканского и местных бюджетов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реализации Государственной программы будут осуществляться за счет и в пределах средств, предусмотренных в республиканском и местных бюджетах на соответствующий год, и других источников, не запрещенных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Ожидаемый результат от реализации Государственной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Государственной программы предполагается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первом этапе (2007 - 2009 годы):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стабильный рост потока туристов: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внутреннему туризму с 3,3 млн. туристов в 2007 году до 4,1 млн. туристов в 2009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въездному туризму с 4,3 млн. туристов в 2007 году до 7,9 млн. туристов в 2009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втором этапе (2010 - 2011 годы):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внутреннему туризму с 4,5 млн. туристов в 2010 году до 4,7 млн. туристов в 2009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въездному туризму с 9,5 млн. туристов в 2007 году до 10,5 млн. туристов в 2011 году (приложение 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условии, что в среднем один иностранный турист за время своего пребывания приносит в бюджет около 500 долларов США, за период с 2007 по 2011 годы поступления в бюджет от въездного туризма составят 4,7 млрд.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представленного в Государственной программе комплекса мер будет способствовать дальнейшему увеличению потока туристов как внутри страны, так из-за рубежа и, в конечном итоге, приведет к значительному повышению привлекательности национального турпродукта и интеграции Казахстана в систему мирового туристского рынка, как важной сферы международного предпринимательства и делового сотрудничества в рамках международной торговли услугами. Будет создана развитая конкурентоспособная туристская индустрия, способная стать одним из значимых доходных секторов среди несырьевых отраслей экономики государства. При этом в республике будут созданы реальные условия и возможности для того, чтобы Казахстан стал центром туризма Центрально-Азиатского региона.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1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 Государственной программе)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Доход Республики Казахстан от деятельности туристских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организаций по видам туризма (в 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2013"/>
        <w:gridCol w:w="1953"/>
        <w:gridCol w:w="2013"/>
        <w:gridCol w:w="1973"/>
      </w:tblGrid>
      <w:tr>
        <w:trPr>
          <w:trHeight w:val="9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2002 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2003 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 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 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турист-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деятельности,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1694857,0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1716112,4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4108221,3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5902628,3
</w:t>
            </w:r>
          </w:p>
        </w:tc>
      </w:tr>
      <w:tr>
        <w:trPr>
          <w:trHeight w:val="9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оказанных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946239,0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1112520,1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1976543,2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3208760,1
</w:t>
            </w:r>
          </w:p>
        </w:tc>
      </w:tr>
      <w:tr>
        <w:trPr>
          <w:trHeight w:val="9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въездному туризму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172366,5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207336,0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446221,4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602567,6
</w:t>
            </w:r>
          </w:p>
        </w:tc>
      </w:tr>
      <w:tr>
        <w:trPr>
          <w:trHeight w:val="9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выездному туризму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661639,9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666598,2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878975,7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2008550,3
</w:t>
            </w:r>
          </w:p>
        </w:tc>
      </w:tr>
      <w:tr>
        <w:trPr>
          <w:trHeight w:val="9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туризму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112232,6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238585,9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651346,1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597642,2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2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 Государственной программе)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Консолидированный доход от туристской деятельности (в млн.тенге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Консолидированный доход от туристской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3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 Государственной программе)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Показатели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объемов расходов нерезидентов в Казахстане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резидентов в зарубежных странах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(в млн.дол. США)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4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 Государственной программе)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Динамика роста туристских потоков в Республике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видам туризма(тыс.чел)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5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 Государственной программе)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Сравнительный анализ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основных показателей объектов размещения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1813"/>
        <w:gridCol w:w="1953"/>
        <w:gridCol w:w="2013"/>
        <w:gridCol w:w="2033"/>
      </w:tblGrid>
      <w:tr>
        <w:trPr>
          <w:trHeight w:val="9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действующих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мотели,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кемпинги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
</w:t>
            </w:r>
          </w:p>
        </w:tc>
      </w:tr>
      <w:tr>
        <w:trPr>
          <w:trHeight w:val="9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койко-мест)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
</w:t>
            </w:r>
          </w:p>
        </w:tc>
      </w:tr>
      <w:tr>
        <w:trPr>
          <w:trHeight w:val="9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6976,5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14540,1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21286,8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23153,5
</w:t>
            </w:r>
          </w:p>
        </w:tc>
      </w:tr>
      <w:tr>
        <w:trPr>
          <w:trHeight w:val="9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(в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2890158,8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3663194,0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5317473,5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5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 Государственной программе)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Прогноз увеличения туристского потока по приоритетным видам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туризма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