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9283" w14:textId="0719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апреля 2003 года N 404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2006 года N 1097. Утратило силу - постановлением Правительства Республики Казахстан от 26 июля 2007 года N 633 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Cноска. Постановление Правительства Республики Казахстан от 20 ноября 2006 года N 1097 утратило силу постановлением Правительства Республики Казахстан от 26 июля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633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2003 года N 404 "О дивидендах на государственные пакеты акций и доходах на государственные доли участия в организациях" (САПП Республики Казахстан, 2003 г., N 18, ст. 184)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подпунктом 3-3)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"3-3) Министерству транспорта и коммуникаций Республики Казахстан в установленном порядке обеспечить принятие всех необходимых мер при проведении годовых собраний акционеров акционерного общества "Эйр Астана" по освобождению от выплаты дивидендов по итогам 2004, 2005 годов.".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принять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