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8172" w14:textId="f0b8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открытии Посольства Республики Казахстан в Республике Армения"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2006 года N 1100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внести на рассмотрение Президента Республики Казахстан проект Указа Президента Республики Казахстан "Об открытии Посольства Республики Казахстан в Республике Армения".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открытии Посольства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Республике Армения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В целях укрепления дипломатических отношений Республики Казахстан с Республикой Армения 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Открыть в городе Ереване (Республика Армения) Посольство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Правительству Республики Казахстан принять необходимые меры, вытекающие из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Указ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