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c449" w14:textId="c45c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2006 года N 1106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развитие племенного животноводства":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"527372" заменить цифрами "497089";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"46366" заменить цифрами "33517";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"215109" заменить цифрами "232423";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"197891" заменить цифрами "223709";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субсидирование повышения продуктивности и качества продукции животноводства":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"70500" заменить цифрами "28200";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"421000" заменить цифрами "441000";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"142900" заменить цифрами "165200".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