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c0cde" w14:textId="6ec0c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аттестации в области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ноября 2006 года № 1115. Утратило силу постановлением Правительства Республики Казахстан от 31 августа 2010 года № 848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31.08.2010 </w:t>
      </w:r>
      <w:r>
        <w:rPr>
          <w:rFonts w:ascii="Times New Roman"/>
          <w:b w:val="false"/>
          <w:i w:val="false"/>
          <w:color w:val="ff0000"/>
          <w:sz w:val="28"/>
        </w:rPr>
        <w:t>№ 848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июня 2003 года "О системе здравоохранения"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аттестации в области здравоохранения.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января 2004 года N 60 "Об утверждении Правил проведения аттестации в области здравоохранения" (САПП Республики Казахстан, 2004 г., N 2, ст. 31).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ноября 2006 года N 1115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проведения аттестации в области здравоохранения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аттестации в области здравоохранения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июня 2003 года "О системе здравоохранения" и определяют порядок и условия ее проведения. </w:t>
      </w:r>
      <w:r>
        <w:rPr>
          <w:rFonts w:ascii="Times New Roman"/>
          <w:b w:val="false"/>
          <w:i w:val="false"/>
          <w:color w:val="000000"/>
          <w:sz w:val="28"/>
        </w:rPr>
        <w:t>K090193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V095906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Аттестация в области здравоохранения - периодически осуществляемая процедура определения уровня профессиональной компетенции руководителей местных органов государственного управления здравоохранением, республиканских организаций здравоохранения, их структурных подразделений и заместителей руководителей, а также руководителей государственных организаций здравоохранения, подведомственных местным органам государственного управления здравоохранением областей (города республиканского значения, столицы) (далее - аттестуемые лица).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Государственный орган по контролю в сфере оказания медицинских услуг (далее - государственный орган) проводит аттестацию на профессиональную компетенцию руководителей местных органов государственного управления здравоохранением, республиканских организаций здравоохранения и их структурных подразделений, а также заместителей руководителей республиканских организаций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Местные органы государственного управления здравоохранением областей (города республиканского значения, столицы) (далее - местный орган государственного управления здравоохранением) проводят аттестацию на профессиональную компетентность руководителей подведомственных государственных организаций здравоохранения.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целях объективного и компетентного осуществления аттестации государственным органом и местным органом государственного управления здравоохранением создаются аттестационные комиссии.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Аттестуемые лица проходят аттестацию по истечении каждых последующих трех лет, но не ранее одного года со дня занятия соответствующей должности. 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подготовки к проведению аттестации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Подготовка к проведению аттестации включает в себя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подготовку необходимых документов на аттестуемых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разработку и утверждение графиков проведения аттестации;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определение состава аттестационных комиссий;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организацию разъяснительной работы о целях и порядке проведения аттестации;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письменное уведомление аттестуемых лиц о сроках проведения аттестации не позднее 30 дней до начала ее проведения;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приема и анализа документов аттестуемых лиц на предмет их соответствия требованиям, предъявляемым при аттестации;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направление в аттестационную комиссию результатов тестирования аттестуемых лиц по итогам проведенного тестирования не позднее 3 дней со дня прохождения тестирования (на бумажном и электронном носителях).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Руководитель государственного органа на основании информации, представляемой кадровой службой местных органов государственного управления здравоохранением, республиканских организаций здравоохранения, издает приказ, которым утверждается список лиц, подлежащих аттестации, устанавливаются сроки проведения аттестации и состав аттестационной комиссии, а также график ее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местного органа государственного управления здравоохранением по представлению кадровой службы издает приказ, которым утверждается список лиц, подлежащих аттестации, устанавливаются сроки проведения аттестации и состав аттестационной комиссии, а также график ее работы.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Кадровые службы органов и организаций здравоохранения для аттестации направляют в аттестационную комиссию в отношении каждого аттестуемого лица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служебную характеристику, подписанную руководителем органа или организации здравоохранения, содержащую отметку "ознакомлен" с подписью аттестуемого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личный листок по учету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автобиографию;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копию диплома об образовании;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копии удостоверений о прохождении циклов повышения квалификации за последние 3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копии удостоверений о наличии ученой степени, звания (при их наличии);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копию сертификата специалиста;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копию трудовой книжки.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Секретарем аттестационной комиссии оформляется аттестационный лист на аттестуемое лицо по форме согласно приложению к настоящим Правилам. 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проведения аттестации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Аттестация состоит из двух этапов: тестирования и собеседования.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Аттестуемое лицо, получившее при прохождении тестирования оценку ниже пороговых значений, к собеседованию не допускается и признается неаттестованным.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Собеседование аттестуемых лиц проводится аттестационными комиссиями.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Аттестационная комиссия состоит из членов и секретаря комиссии. Из числа членов аттестационной комиссии назначается председатель. Количество членов аттестационной комиссии должно составлять не менее семи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аттестационной комиссии государственного органа входят представители государственного органа, его территориальных подразделений, практического здравоохранения, медицинской науки, неправительственных организаций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аттестационной комиссии местных органов государственного управления здравоохранением входят представители местных органов государственного управления здравоохранением, практического здравоохранения, медицинской науки, неправительственных организаций здравоохранения.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Заседание аттестационной комиссии считается правомочным, если на нем присутствовали не менее двух третей ее состава.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голосования определяются большинством голосов членов комиссии. При равенстве голосов голос председателя комиссии является решающим.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Аттестуемое лицо, отсутствовавшее на тестировании или заседании аттестационной комиссии по уважительным причинам, проходит аттестацию после выхода на работу в сроки, определяемые аттестационной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Аттестуемое лицо, не явившееся на заседание аттестационной комиссии без уважительных причин, признается неаттестованным.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Аттестационная комиссия, изучив представленные материалы, проведя собеседование с аттестуемым лицом, принимает одно из следующих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аттестован;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подлежит повторной аттестации;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 аттестован.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Принятие аттестационной комиссией решения о неаттестации является основанием для расторжения трудовых отношений с аттестуемым лицом.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Решение аттестационной комиссии принимается открытым голосованием.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Повторная аттестация проводится через шесть месяцев со дня проведения первоначальной аттестации в порядке, определенном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Аттестуемое лицо, получившее оценку выше порогового значения на тестировании, но не прошедшее собеседование, при повторной аттестации допускается к собеседованию без прохождения тестирования.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Аттестационная комиссия, по итогам повторной аттестации, принимает одно из следующих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аттестован;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аттестован.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Решение аттестационной комиссии оформляется протоколом заседания, который подписывается председателем, членами аттестационной комиссии и cекpeтарем, присутствовавшими на ее заседании.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Аттестуемое лицо должно быть ознакомлено с решением аттестационной комиссии.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Решение aттестационной комиссии утверждается в месячный срок со дня проведения аттестации приказом первого руководителя органа, проводившего аттестацию.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Утвержденные решения аттестационной комиссии заносятся в аттестационные листы аттестуемых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Аттестационный лист аттестуемого лица, прошедшего аттестацию, и служебная характеристика на него хранятся в личном деле. </w:t>
      </w:r>
    </w:p>
    <w:bookmarkEnd w:id="31"/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Обжалование решений аттестационной комиссии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Споры, возникающие при проведении аттестации (тестировании, собеседовании), рассматриваются апелляционной комиссией в порядке, установленном государственным органом или в судебном порядке.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 аттестации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здравоохранения  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Аттестационный лист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аттестуемого лица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рождения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Сведения об образовании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Сведения о повышении квалификации (за последние 3 года)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Должность и дата назначения (утверждения на эту должность)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Общий трудовой стаж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Стаж работы на данной должности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Наличие сертификата специалиста о присвоении квалификационной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категории или без таковой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Результаты тестирования 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заседании присутствовало ____ членов аттестационной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 голосов: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проголосовало "за"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проголосовало "против"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"воздержалось от голосования"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 аттестационной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аттестационной комиссии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Секретарь аттестационной комиссии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Члены аттестационной комиссии: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проведения аттестации "__" _______ 200___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аттестационным листом ознакомился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(подпись аттестуемого лица и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