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8bd6a" w14:textId="a28bd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 некоторых вопросах игорного бизнеса в Республике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24 ноября 2006 года N 1119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Президента Республики Казахстан проект Указа Президента Республики Казахстан "О некоторых вопросах игорного бизнеса в Республике Казахстан".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 некоторых вопросах игорного бизнеса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в Республике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урегулирования игорного бизнеса в Республике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ПОСТАНОВЛЯЮ: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Установить, что с 1 апреля 2007 года казино и залы игровых автоматов в Республике Казахстан могут функционировать только в городе Капшагае (правый берег Капшагайского водохранилища) Алматинской области и Щучинском районе Акмолинской области.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Правительству Республики Казахстан: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обеспечить соответствующую доработку проекта Закона Республики Казахстан "Об игорном бизнесе" в Парламенте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определить уполномоченным органом в сфере игорного бизнеса Министерство туризма и спорта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Генеральной прокуратуре Республики Казахстан, Комитету национальной безопасности Республики Казахстан, Агентству Республики Казахстан по борьбе с экономической и коррупционной преступностью (финансовая полиция), Министерству внутренних дел Республики Казахстан принять меры по недопущению функционирования нелегального игорного бизнеса.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Министерству культуры и информации Республики Казахстан совместно с Министерством туризма и спорта Республики Казахстан провести пропагандистскую и разъяснительную работу с организаторами игорного бизнеса.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Акимам областей, городов Астаны и Алматы принять меры: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 1 апреля 2007 года по прекращению деятельности казино и залов игровых автоматов, за исключением казино и залов игровых автоматов, расположенных в городе Капшагае (правый берег Капшагайского водохранилища) Алматинской области и Щучинском районе Акмолинской области;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установленном законодательством порядке по оказанию содействия организаторам игорного бизнеса, не передислоцирующимся в город Капшагай (правый берег Капшагайского водохранилища) Алматинской области и Щучинский район Акмолинской области, в перепрофилировании в другие сферы деятельности;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 недопущению потерь местных бюджетов и снижению занятости населения в связи с прекращением деятельности казино и залов игровых автоматов.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Акимам Алматинской и Акмолинской областей обеспечить: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 1 февраля 2007 года определение мест расположения игорных заведений в пределах города Капшагая (правый берег Капшагайского водохранилища) Алматинской области и Щучинского района Акмолинской области с внесением изменений в генеральные планы;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предоставление организаторам игорного бизнеса земельных участков в порядке, предусмотренном Земельным кодексом Республики Казахстан в городе Капшагае (правый берег Капшагайского водохранилища) Алматинской области и Щучинском районе Акмолинской области.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Настоящий Указ вводится в действие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