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c2b9" w14:textId="03ec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2007-2009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2006 года N 1127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объектов, предлагаемых к передаче в концессию на среднесрочный период (на 2007-2009 годы).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2006 года N 1127      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Перечень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предлагаемых к передаче в концессию на среднесрочный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(на 2007-2009 годы)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712"/>
        <w:gridCol w:w="2893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Существующие объекты государственной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собственности, улучшение и эксплуатация которых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будут осуществлены на основе договора концессии 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(реконструкция)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участка «Алматы - Капшагай»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«Алматы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эксплуатация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«Астана - Караганды»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«граница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Екатеринбург) - Алматы,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Костанай, Астана, Караганды»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эксплуатация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«Алматы - Хоргос»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«Граница Республики Узбекистан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- Шымкент - Тараз - Хоргос,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Кокпек, Коктал, Благовещенку,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подъездами к границе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Объекты, строительство и эксплуатация которых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будут осуществлены на основе договоров концессии 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Ералиево — Курык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Коргас — Жетиген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Электрофикация железнодорожного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 - Кандыагаш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Газотурбинная электростанция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Кандыагаше Актюбинской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терминал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Актау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«Большая Алматинская кольцевая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(БАКАД)»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