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5d9" w14:textId="0929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"II.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"Резерв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государств" цифры "3596978" заменить цифрами "1764978";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"Резерв Правительства Республики Казахстан на неотложные затраты" цифры "14782814" заменить цифрами "16614814".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