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3425" w14:textId="38f3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 мая 2006 года N 356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2006 года N 1150. Утратило силу постановлением Правительства Республики Казахстан от 7 мая 2007 года N 363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30 ноября 2006 года N 1150 утратило силу постановлением Правительства РК от 7 мая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363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мая 2006 года N 356 "О создании Специализированного совета по вопросам государственного управления в области индустриально-инновационного развития при Правительстве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Специализированного совета по вопросам государственного управления в области индустриально-инновационного развития при Правительстве Республики Казахстан,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Мусина                    - Министра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Аслана Еспулаевича         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"Масимов Карим Кажимканович - Заместитель Премьер-Министра Республики Казахстан - Министр экономики и бюджетного планирования, председатель" слова "- Министр экономики и бюджетного планирования"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