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963e" w14:textId="0f29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Узбекистан о сотрудничестве в сфере науки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2006 года N 1154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Соглашение между Правительством Республики Казахстан и Правительством Республики Узбекистан о сотрудничестве в сфере науки и технологий, совершенное в городе Ташкенте 20 марта 2006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Республики Узбекистан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в сфере науки и технологий </w:t>
      </w:r>
      <w:r>
        <w:br/>
      </w:r>
      <w:r>
        <w:rPr>
          <w:rFonts w:ascii="Times New Roman"/>
          <w:b/>
          <w:i w:val="false"/>
          <w:color w:val="000000"/>
        </w:rPr>
        <w:t xml:space="preserve">
(Вступило в силу 3 января 2007 года - </w:t>
      </w:r>
      <w:r>
        <w:br/>
      </w:r>
      <w:r>
        <w:rPr>
          <w:rFonts w:ascii="Times New Roman"/>
          <w:b/>
          <w:i w:val="false"/>
          <w:color w:val="000000"/>
        </w:rPr>
        <w:t xml:space="preserve">
Бюллетень международных договоров РК, 2007 г., N 1, ст. 10)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Республики Узбекистан, именуемые в дальнейшем "Стороны",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убежденные в том, что научно-техническое сотрудничество является важным составным элементом всего комплекса двусторонних отношений,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взаимодействия в условиях интернационализации научных исследований и разработок,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имеющиеся научно-технические связи государств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такое сотрудничество будет способствовать укреплению двухсторонних отношений между народами государств Сторон, а также дальнейшему развитию взаимовыгодных торгово-экономических связей,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содействуют научно-техническому сотрудничеству на основе принципов равноправия и взаимной выгоды, руководствуясь интересами развития науки и техники государств Сторон.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Направления двустороннего сотрудничества в рамках настоящего Соглашения определяются интересами государств Сторон.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Научно-техническое сотрудничество осуществляется министерствами, ведомствами, академиями наук, научными организациями (национальные научные центры, научно-производственные центры, научно-исследовательские институты), высшими учебными заведениями, отдельными учеными и специалистами обеих стран, в пределах их компетенции, на основе договоров и контрактов, которые должны соответствовать национальным законодательствам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Общее руководство и координация сотрудничества осуществляется: с казахстанской стороны - Министерством образования и науки Республики Казахстан, с узбекской стороны - Центром по науке и технологиям при Кабинете Министров Республики Узбекистан.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изменения названия или функций вышеназванных уполномоченных органов Стороны будут своевременно уведомлены по дипломатическим каналам.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Договора и контракты должны определять вопросы реализации сотрудничества, его экономические и организационные условия,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цели и содержание сотрудничества, задания и ожидаемые результаты, сроки и условия их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взаимные финансовые обязательства;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порядок совместного использования научно-технических объектов, а также использования результатов совместных исследований и регулирования вопросов распределения прав на интеллектуальную собственность, полученную в ходе совместной научной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порядок разрешения спорных вопросов и порядок возмещения убытков, которые могут быть причинены партнерам лицами, принимающими участие в реализации сотрудничества, во время непосредственного выполнения ими обязательств в рамках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порядок участия в сотрудничестве лиц третьих государств или международных организаций, финансового обеспечения такого участия и использования результатов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ответственность за достоверность информации и качество материалов и оборудования, передаваемых друг другу в процессе сотрудничества.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Сотрудничество в рамках настоящего Соглашения может реализовываться в следующих формах: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совместных научно-исследовательских программ, проектов по созданию и освоению наукоемких и ресурсосберегающих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научных работ в научно-исследовательских организациях, вузах, технопарках, архивах, библиотеках и музеях государств Сторон, включая совместные полевые исследования и экспедиции;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научно-технической информацией, документацией, заключение контрактов между литературными и библиографическими изданиями в порядке, установленном законодательствами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совместных семинаров, научных конференций и рабочих встреч;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повышение квалификации ученых и специалистов, организация стажировок;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экспертизы  научных и научно-технических программ и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может также осуществляться и по другим согласованным формам, обеспечивающим реализацию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выборе и определении форм конкретных совместных исследований Стороны руководствуются приоритетами научно-технической политики государств Сторон.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Условия работы ученых и специалистов государств Сторон согласовываются между сотрудничающими организациями на основе договоров и контрактов, предусмотренных Статьями 3 и 4 настоящего Соглашения.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содействуют защите прав на интеллектуальную собственность, которая может быть создана в результате сотрудничества в рамках настоящего Соглашения, в соответствии с национальными законодательствами государств Сторон. Конкретные вопросы защиты прав на интеллектуальную собственность обусловливаются договорами и контрактами, предусмотренными Статей 4 настоящего Соглашения.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согласованию между сотрудничающими организациями обеих Сторон, для участия в реализации научных и научно-технических программ и проектов, осуществляемых в рамках настоящего Соглашения, могут приглашаться ученые, технические эксперты, государственные организации и предприятия третьих сторон, а также специалисты международных организаций.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Сторон, вытекающих из заключенных ими других международных договоров, участниками которых являются Стороны.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споров и разногласий при толковании или применении положений настоящего Соглашения, Стороны будут решать их путем консультаций и переговоров.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заключается на неопределенный срок и будет оставаться в силе до истечения шести месяцев с даты, когда одна из Сторон направит письменное уведомление другой Стороне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или прекращение положений настоящего Соглашения не затронет выполнения прямых договоров, заключенных в рамках настоящего Соглашения и незавершенных Сторонами.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Ташкент 20 марта 2006 года в двух подлинных экземплярах, каждый на казахском, узбекском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За Правительство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 Республики Узбекистан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