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fbc8" w14:textId="ae7f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октября 2006 года N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1155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2006 года N 960 "О реализации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Уполномочить Министра экономики и бюджетного планирования Республики Казахстан Мусина Аслана Еспулаевича согласовывать План по выполнению Программы.".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