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357c" w14:textId="1a23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условий и инструментов, необходимых для реализации казахстанского участия в перспективных международных компаниях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33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 на 2006-2008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N 222,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созданию условий и инструментов, необходимых для реализации казахстанского участия в перспективных международных компаниях, на 2007-2008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и заинтересованным организациям обеспечить надлежащее и своевременное выполнение мероприятий, предусмотренных Планом.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индустрии и торговли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2006 года N 1157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по созданию условий и инструментов,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необходимых для реализации казахстанского участия в перспективных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международных компаниях, на 2007-2008 годы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093"/>
        <w:gridCol w:w="2273"/>
        <w:gridCol w:w="1773"/>
        <w:gridCol w:w="1693"/>
        <w:gridCol w:w="1473"/>
        <w:gridCol w:w="17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МТК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схеме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их акций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      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"Қазына" - акционерное общество "Фонд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"Қазына"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