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5a35" w14:textId="9cf5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"Kazsatnet"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1158.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информатизации и связи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Досаева Асана Ералхановича председателем правления акционерного общества "Национальная компания "Kazsatnet".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АО "Национальная компания "Kazsatnet":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Есекеев Куанышбек Бахытбекович - заместитель председателя Агентства Республики Казахстан по информатизации и связи,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Данебеков Онгарбай Жидебаевич - заместитель директора Департамента методологии бюджетного процесса и функционального анализа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Хисамутдинов Ильдар Ибрагимович - заместитель директора службы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Ташенев Бакытбек Хакимович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Айтмагамбетов Алтай Зафарович - заведующий кафедрой радиотехники Алматинского энергетического института, академик Международной академии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Арынгазин Аскар Канапьевич - проректор по информационным технологиям Евразийского национального университета им. Л.Н. Гумилева;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Асан Ералханович - председатель правления акционерного общества "Национальная компания "Kazsatnet".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