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5069" w14:textId="d1f5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полномочном представителе Республики Казахстан в Межгосударственном координационном совете по научно-технической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2006 года N 1162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2 и 6 Соглашения о межгосударственном обмене научно-технической информацией, подписанного главами правительств государств-участников Содружества Независимых Государств 26 июня 1992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полномочным представителем Республики Казахстан в Межгосударственном координационном совете по научно-технической информации Сулейменова Ербола Зинаддиновича - генерального директора Национального центра научно-технической информации Республики Казахстан Комитета науки Министерства образования и науки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полномочного представителя Республики Казахстан в Межгосударственном координационном совете по научно-технической информации Кембаева Бекета Арапбаевича.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2000 года N 822 "О полномочном представителе Республики Казахстан в Межгосударственном координационном совете по научно-технической информации".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