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708f" w14:textId="4a57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номенклатуре товаров и услуг и их объемах (в процентном выражении), закупаемых организаторами конкурса у организаций, производящих товары и услуги, создаваемых общественными объединениями инвалидов Республики Казахстан,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2006 года N 1163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номенклатуру товаров и услуг, закупаемых организаторами конкурса у организаций, производящих товары и услуги, создаваемых общественными объединениями инвалидов Республики Казахстан,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Организаторам конкурса при осуществлении государственных закупок товаров и услуг, предусмотренных в номенклатуре, осуществлять в установленном законодательством порядке государственные закупки у организаций, производящих товары и услуги, создаваемых общественными объединениями инвалидов Республики Казахстан, в объеме не менее 30 (тридцать) процентов от общего объема закупок данных товаров и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2007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2006 года N 1163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товаров и услуг, закупаемых организаторами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 организаций, производящих товары и услуги,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создаваемых общественными объединениями инвалидов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Казахстан,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Продовольственные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макаронные изделия.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Непродовольственные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изделия швейные;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изделия трикотажные;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спецодежда;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одежда меховая и ее принадлежности, меховые головные уборы;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постельные принадлежности.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Электро-технические изделия: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электропатроны;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датчик ДТКБ (датчик реле температурный камерный биметаллический);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электровыключатели;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электромагнитный пускатель;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электророзетки;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удлинители.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Запасные части для транспортных средств, сельхозмашин и тракторов: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фильтры;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электропроводка;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щетки.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Изделия из пластмасс, металла: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ведра;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ковши;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совки для мусора;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прищепки;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пуговицы;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вешалки;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шахматы;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распределительные коробки;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кожухи и корпуса для приборов учета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замки для скоросшивателей;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цепи для привязи скота;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бирки для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сетка рабица;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детали изостыковой изоляции Р-50, Р-65.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Мебель бытовая, школьная, офисная.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Канцелярские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линейки;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скрепки;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кнопки;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папки для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скоросшиватели;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конверты;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журналы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Строительные материалы: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тротуарная плитка;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столярные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гвозди;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пеноблоки;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сплиттерные блоки;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металлочерепица;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навесы оконные и дверные;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оконные и дверные блоки.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Кистещеточные изделия.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Укупорочные изделия: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крышки металлические для стеклянных банок;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кроненпробки;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пробки для укупорки шампанского.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Картонажные изделия: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коробки архивные;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папки архивные;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коробки упаковочные.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пошив и ремонт обуви;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полиграфические;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ритуальные;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рекламно-информационные, издательские;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ремонт сложнобытовой техники.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