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d1e7" w14:textId="013d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2006 года № 1164. Утратило силу постановлением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января 2006 года "О внесении изменений и дополнений в некоторые законодательные акты Республики Казахстан по вопросам предпринимательства"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2006 года N 1164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августа 1997 года N 1298 "О государственной системе предупреждения и ликвидации чрезвычайных ситуаций":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системе предупреждения и ликвидации чрезвычайных ситуаций,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шестом и двадцать втором слова "Государственной противопожарной службы" заменить словами "органов противопожарной службы";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"Государственного надзора за чрезвычайными ситуациями, технического и горного надзора" заменить словами "центрального исполнительного органа по чрезвычайным ситуациям";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15 и в абзаце втором пункта 21 слова "Государственной противопожарной службы" заменить словами "органов противопожарной службы";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пятом и восьмом пункта 16 слова "Республиканский кризисный центр Агентства Республики Казахстан по чрезвычайным ситуациям" заменить словами "Республиканский кризисный центр Министерства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слова "Агентство Республики Казахстан по государственным материальным резервам" заменить словами "Комитет по государственным материальным резервам Министерства по чрезвычайным ситуациям Республики Казахстан".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(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 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23 августа 2007 г. N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733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21 срока после официального опубликования).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30.12.2010  </w:t>
      </w:r>
      <w:r>
        <w:rPr>
          <w:rFonts w:ascii="Times New Roman"/>
          <w:b w:val="false"/>
          <w:i w:val="false"/>
          <w:color w:val="000000"/>
          <w:sz w:val="28"/>
        </w:rPr>
        <w:t>№ 1456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со дня первого официального опубликования).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20.05.2010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декабря 2006 года N 1164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июля 1997 года N 1068 "О Комитете Республики Казахстан по чрезвычайным ситуациям" (САПП Республики Казахстан, 1997 г., N 30, ст. 275).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30 сентября 1997 года N 1390 "О преобразовании Республиканского информационно-технического центра Государственного комитета Республики Казахстан по чрезвычайным ситуациям в Республиканское государственное казенное предприятие по вычислительной технике, телекоммуникациям, информатике и ситуационному анализу Государственного комитета Республики Казахстан по чрезвычайным ситуациям".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ноября 1997 года N 1593 "Вопросы Комитета Республики Казахстан по чрезвычайным ситуациям" (САПП Республики Казахстан, 1997 г., N 49, ст. 458).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12 изменений и дополнений, которые вносятся в некоторые решения Правительства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июля 1998 года N 651 "О реализации Указа Президента Республики Казахстан от 27 апреля 1998 года N 3928" (САПП Республики Казахстан, 1998 г., N 22, ст. 190).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2)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августа 1999 года N 1119 "О внесении изменений и дополнения в постановления Правительства Республики Казахстан от 25 июня 1996 года N 790 и от 7 июля 1997 года N 1068" (САПП Республики Казахстан, 1999 г., N 40, ст. 348).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