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5433" w14:textId="9dd5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Агентства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2006 года N 1167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"Стройастес" поставщиком жилых помещений (квартир), закупка которых имеет важное стратегическое значение для передислокации работников Агентства Республики Казахстан по статистике (далее - Агентство) из города Алматы в город Астану.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договор о государственных закупках жилых помещений (квартир) для работников Агентства, передислоцируемых из города Алматы в город Астану, в количестве 93 единиц с юридическим лицом, указанным в пункте 1 настоящего постановления, на общую сумму  1193876000 (один миллиард сто девяносто три миллиона восемьсот семьдесят шесть тысяч) тенге путем оплаты за счет средств, предусмотренных в республиканском бюджете: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на внесение первоначального взноса в качестве аванса в сумме 229080000 (двести двадцать девять миллионов восемьдесят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на окончательную оплату стоимости жилых помещений (квартир) в сумме 964796000 (девятьсот шестьдесят четыре миллиона семьсот девяносто шесть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соблюдение принципа оптимального и эффективного расходования выделенных на эти цели средств республиканского бюджета, а также выполнение пунктов 3, 4 статьи 21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17 августа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2006 года N 781 "О передислокации Агентства Республики Казахстан по статистике из города Алматы в город Астану":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379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строки, порядковый номер 6, слова "Приобретение нового жилья для дислоцируемых работников в городе Астане." заменить словами "Внесение первоначального взноса на приобретение нового жилья для работников Агентства, передислоцируемых из города Алматы в город Астану, в количестве 56 единиц.".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Казахcтан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