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5e51" w14:textId="dc75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2006 года N 1171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244055 (двести сорок четыре тысячи пятьдесят пять) тенге для исполнения судебных решений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2006 года N 1171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судебных решений,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13"/>
        <w:gridCol w:w="2793"/>
        <w:gridCol w:w="2493"/>
        <w:gridCol w:w="171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дата решения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27.10.2000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Кишимов Б.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Таразского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14.09.2004,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27.10.2004,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09.02.2005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Нурланов К.Р.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                                     244055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