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707f" w14:textId="bb27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присоединении Республики Узбекистан к Протоколу об упрощенном порядке таможенного оформления товаров, не предназначенных для производственной и иной коммерческой деятельности, и валюты, перемещаемых физическими лицами через таможенные границы государств-участников Таможенного союза, от 22 января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2006 года N 1175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присоединении Республики Узбекистан к Протоколу об упрощенном порядке таможенного оформления товаров, не предназначенных для производственной и иной коммерческой деятельности, и валюты, перемещаемых физическими лицами через таможенные границы государств-участников Таможенного союза, от 22 января 1998 года.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Протокол о присоединении Республики Узбекистан к Протоколу об упрощенном порядке таможенного оформления товаров, не предназначенных для производственной и иной коммерческой деятельности, и валюты, перемещаемых физическими лицами через таможенные границы государств-участников Таможенного союза, от 22 января 1998 года.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2006 года N 1175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присоединении Республики Узбекистан к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Протоколу об упрощенном порядке таможенного оформления товаров,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не предназначенных для производственной и иной коммерческой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деятельности, и валюты, перемещаемых физическими лицами через </w:t>
      </w:r>
      <w:r>
        <w:br/>
      </w:r>
      <w:r>
        <w:rPr>
          <w:rFonts w:ascii="Times New Roman"/>
          <w:b/>
          <w:i w:val="false"/>
          <w:color w:val="000000"/>
        </w:rPr>
        <w:t xml:space="preserve">
таможенные границы государств-участников Таможенного союза, </w:t>
      </w:r>
      <w:r>
        <w:br/>
      </w:r>
      <w:r>
        <w:rPr>
          <w:rFonts w:ascii="Times New Roman"/>
          <w:b/>
          <w:i w:val="false"/>
          <w:color w:val="000000"/>
        </w:rPr>
        <w:t xml:space="preserve">
от 22 января 1998 года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Беларусь, Правительство Республики Казахстан, Правительство Кыргызской Республики, Правительство Российской Федерации, Правительство Республики Таджикистан, являющиеся участниками соглашений 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Таможенном союзе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6 и 20 января 1995 года, с одной стороны, и Правительство Республики Узбекистан, с другой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Республики Узбекистан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Договору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года, подписанный 25 января 2006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статьей 8 Протокола об упрощенном порядке таможенного оформления товаров, не предназначенных для производственной и иной коммерческой деятельности, и валюты, перемещаемых физическими лицами через таможенные границы государств-участников Таможенного союза, от 22 января 1998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Узбекистан присоединяется к Протоколу об упрощенном порядке таможенного оформления товаров, не предназначенных для производственной и иной коммерческой деятельности, и валюты, перемещаемых физическими лицами через таможенные границы государств-участников Таможенного союза, от 22 января 1998 года и принимает на себя в полном объеме вытекающие из него права и обязательства, за исключением положений, указанных в статье 2 настоящего Протокола.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Узбекистан принимает положения статьи 3 Протокола об упрощенном порядке таможенного оформления товаров, не предназначенных для производственной и иной коммерческой деятельности, и валюты, перемещаемых физическими лицами через таможенные границы государств-участников Таможенного союза, от 22 января 1998 года с даты вступления в силу для нее Соглашения об обеспечении свободного и равного права пересечения физическими лицами границ государств-участников Таможенного союза и беспрепятственного перемещения ими товаров и валюты от 24 ноября 1998 года с изменениями и дополнениями, внесенными Протоколом от 28 октября 2003 года.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относительно толкования или применения настоящего Протокола решаются путем консультаций или переговоров.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по истечении тридцати дней с даты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 "___" __________ 2006 года в одном экземпляре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Протокола хранится у депозитария, который направит его заверенную копию подписавшим его правительствам.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Узбекистан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