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0c9d" w14:textId="d480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апреля 2006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2006 года N 1178.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2006 года N 257 "О составе Совета директоров акционерного общества "Казахстанский холдинг по управлению государственными активами "Самрук"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директоров акционерного общества "Казахстанский холдинг по управлению государственными активами "Самрук":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Супруна Виктора Васильевича - вице-министра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Смаилова Алихана Асхановича - вице-министра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Палымбетова Болата Абылкасымовича, Елемесова Аскара Раушанулы.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