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55e6" w14:textId="c775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2006 года N 1180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2006 год на исполнение обязательств по решениям судов, 2603172 (два миллиона шестьсот три тысячи сто семьдесят два) тенге для исполнения судебных актов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2006 года N 1180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судебных актов, подлежащих исполнению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753"/>
        <w:gridCol w:w="4393"/>
        <w:gridCol w:w="2373"/>
        <w:gridCol w:w="1813"/>
      </w:tblGrid>
      <w:tr>
        <w:trPr>
          <w:trHeight w:val="15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органа и дата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Истец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вычетом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 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15.03.2005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Аташев М.Ж.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Алланазарова Л.М.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Батвинов В.М.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Ботвинова Р.П.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Выродов С.В.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Жарова Г.А.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Жанжабаева М.К.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Иванова Л.Э.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Ковалик Н.Г.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Леонтьева В.Н.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Лобода А.И.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Макаренко П.В.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Морозова И.В.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Морозова О.В.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Морозов В.И.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Морозова М.Е.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Ридзель Ю.В.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Юдаева Н.П.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24.08.2004,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31.01.2005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 Н.В.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24.03.2005,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18.07.2005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Ережепов А.Б.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662211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23.04.2004,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28.02.2005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Сарсенова Н.А.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сумма:                                  2603172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