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9e4d" w14:textId="0a09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N 4071"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2006 года N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N 4071".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от 16 сентября 1998 года N 4071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1998 года N 4071 "О составе Совета иностранных инвесторов при Президенте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Мусина                     - Министра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Аслана Еспулаевича           планирования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Нурашева                   - председателя Комитета по инвестициям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Тимура Бекбулатовича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Казахстан - Министр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бюджетного планирования",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 - председатель и управляющий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"Миттал Стил Ко."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"Масимов                   - Заместитель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 - председатель совета директоров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"Арселор Миттал";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Аринова Е.А.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Астана, Акорда,             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N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