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ac73" w14:textId="7c8a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патриотического воспитания граждан Республики Казахстан на 2006-2008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2006 года N 1187.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октября 2006 года N 200 "О Государственной программе патриотического воспитания граждан Республики Казахстан на 2006-2008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патриотического воспитания граждан Республики Казахстан на 2006-2008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ответственным за выполнение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выполнению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ежегодно, к 10 января и 10 июля, информацию о ходе выполнения Плана в Министерство образования и науки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представлять ежегодно, к 20 января и 20 июля, сводную информацию о ходе выполнения Плана в Правительство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образования и науки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2006 года N 1187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 реализации Государственной программы патриотического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воспитания граждан Республики Казахстан на 2006-2008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073"/>
        <w:gridCol w:w="2153"/>
        <w:gridCol w:w="1933"/>
        <w:gridCol w:w="1533"/>
        <w:gridCol w:w="1853"/>
        <w:gridCol w:w="15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тели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Организационные мероприятия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семинар-совеща-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союзов, непра-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тему: "Основные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- 642,0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медиа-план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волонтерского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МЮ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Национальное единство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выработки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казахстанцев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- 1378,0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Форум,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широких слоев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столы,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казахстанцев"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9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"Моя Родина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"Это наш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Флаг!", "Это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 Гимн!",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тілі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тілі"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98647,0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39477,0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разъяснению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Издать иллюс-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книги-альбомы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символы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другую печатную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17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языка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лагеря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"Балдаурен"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летнюю сессию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обычаев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опроса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мониторинга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70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телепрограммы,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толерантного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сознания,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экстремизма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5733,0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Гражданин и государство: взаимная ответственность 
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органов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окончании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школы,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т.д.)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акцию "Мы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строим свое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будущее! - 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строим 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Казахстан!"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73652,0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регионам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Издать 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подростковые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книги патрио-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ежегодный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дверей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частях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школьников,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части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Семейные, общественные отношения: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человек, семья, система образования,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трудовой коллектив, армия, в целом общество 
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рефератов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тему: "Роли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моей судьбе"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гогические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("Семейная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гостиная")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39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курсовых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рефератов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патриотизме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7441,0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военно-патрио-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столице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33536,0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краеведческой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разнообразных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доступа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встречи, уроки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ветеранами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 и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войне 1941-1945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музеи,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уголки боевой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славы,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воинов-интерна-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Портрет современного успешного казахстанца-патриота 
</w:t>
            </w:r>
          </w:p>
        </w:tc>
      </w:tr>
      <w:tr>
        <w:trPr>
          <w:trHeight w:val="27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"Успешный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казахстанец"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творческих,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номинациях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кинематографис-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художников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лучшее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0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10724,0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"Успешный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современник"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печатных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27642,0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тему: "Каким 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вижу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человека?"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присуждением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призов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победителям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газет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4347,0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конкурсов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3286,0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премию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 талап"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высшему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заведению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особый вклад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Источники предполагаемых расходов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Государственной программы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273"/>
        <w:gridCol w:w="2093"/>
        <w:gridCol w:w="209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внебюджетных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Примечания: расшифровка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 -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Объемы финансирования Программы будут уточняться при утверждении республиканского и местных бюджетов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