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a4f09" w14:textId="9da4f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декабря 2006 года N 1188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августа 2005 года N 884 "О Среднесрочном плане социально-экономического развития Республики Казахстан на 2006-2008 годы (второй этап)" (САПП Республики Казахстан, 2005 г., N 33, ст. 458):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Среднесрочном плане социально-экономического развития Республики Казахстан,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разделе 5 </w:t>
      </w:r>
      <w:r>
        <w:rPr>
          <w:rFonts w:ascii="Times New Roman"/>
          <w:b w:val="false"/>
          <w:i w:val="false"/>
          <w:color w:val="000000"/>
          <w:sz w:val="28"/>
        </w:rPr>
        <w:t>
 "Перечень приоритетных бюджетных инвестиционных проектов (программ) на 2006-2008 годы в разрезе действующих и разрабатываемых государственных и отраслевых (секторальных) программ":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приоритетных местных бюджетных инвестиционных проектов (программ), финансируемых за счет целевых трансфертов на развитие и кредитования из республиканского бюджета, на 2006-2008 годы: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"Государственная программа социально-экономического развития города Астаны на 2006-2010 годы":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382: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цифры "2003-2006" заменить цифрами "2003-2007";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цифры "8830326" заменить цифрами "11830300";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"700000" заменить цифрами "450000";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8 дополнить цифрами "3250000";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384: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цифры "2002-2007" заменить цифрами "2002-2009";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цифры "8988086" заменить цифрами "12037708";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цифры "2688000" заменить цифрами "2697778";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"4100000" заменить цифрами "2950000";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цифры "2200086" заменить цифрами "4391136";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9 дополнить цифрами "827633";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10 дополнить цифрами "1171161";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392: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цифры "13873265" заменить цифрами "14182759";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цифры "350000" заменить цифрами "1050000";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"5000000" заменить цифрами "6400000";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цифры "6000000" заменить цифрами "4600000";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"2523265" заменить цифрами "2132759";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"Итого по программе":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цифры "55608890" заменить цифрами "59649940";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"47607276" заменить цифрами "48044403";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10 цифры "189086358" заменить цифрами "190257519";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декабря 2005 года N 1228 "О реализации Закона Республики Казахстан "О республиканском бюджете на 2006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 </w:t>
      </w:r>
      <w:r>
        <w:rPr>
          <w:rFonts w:ascii="Times New Roman"/>
          <w:b w:val="false"/>
          <w:i w:val="false"/>
          <w:color w:val="000000"/>
          <w:sz w:val="28"/>
        </w:rPr>
        <w:t>
 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 "Жилищно-коммунальное хозяйство":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233 "Министерство индустрии и торговли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029 "Целевые трансферты на развитие областным бюджетам, бюджетам городов Астаны и Алматы на развитие благоустройства городов и населенных пунктов" цифры "4100000", "700000", "5000000" заменить соответственно цифрами "2950000", "450000", "6400000";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августа 2006 года N 822 "О Среднесрочном плане социально-экономического развития Республики Казахстан на 2007-2009 годы (второй этап)" (САПП Республики Казахстан, 2006 г., N 33, ст. 357):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Среднесрочном плане социально-экономического развития Республики Казахстан на 2007-2009 годы (второй этап),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разделе 5 </w:t>
      </w:r>
      <w:r>
        <w:rPr>
          <w:rFonts w:ascii="Times New Roman"/>
          <w:b w:val="false"/>
          <w:i w:val="false"/>
          <w:color w:val="000000"/>
          <w:sz w:val="28"/>
        </w:rPr>
        <w:t>
 "Перечень приоритетных бюджетных инвестиционных проектов (программ) на 2007-2009 годы в разрезе действующих и разрабатываемых государственных и отраслевых (секторальных) программ":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приоритетных местных бюджетных инвестиционных проектов (программ), финансируемых за счет целевых трансфертов на развитие и кредитования из республиканского бюджета, на 2007-2009 годы: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"Государственная программа социально-экономического развития города Астаны на 2006-2010 годы":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307: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цифры "6797778" заменить цифрами "5647778";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"3241136" заменить цифрами "4391136";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цифры "8830300" заменить цифрами "8580300";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"3000000" заменить цифрами "3250000";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314: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цифры "6050000" заменить цифрами "7450000";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"6000000" заменить цифрами "4600000".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