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cf517" w14:textId="fbcf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2006 года N 1196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26 августа 2005 года N 884 "О Среднесрочном плане социально-экономического развития Республики Казахстан на 2006-2008 годы (второй этап)" (САПП Республики Казахстан, 2005 г., N 33, ст. 458):
</w:t>
      </w:r>
      <w:r>
        <w:br/>
      </w:r>
      <w:r>
        <w:rPr>
          <w:rFonts w:ascii="Times New Roman"/>
          <w:b w:val="false"/>
          <w:i w:val="false"/>
          <w:color w:val="000000"/>
          <w:sz w:val="28"/>
        </w:rPr>
        <w:t>
      в Среднесрочном плане социально-экономического развития Республики Казахстан, утвержденном указанным постановлением:
</w:t>
      </w:r>
      <w:r>
        <w:br/>
      </w:r>
      <w:r>
        <w:rPr>
          <w:rFonts w:ascii="Times New Roman"/>
          <w:b w:val="false"/>
          <w:i w:val="false"/>
          <w:color w:val="000000"/>
          <w:sz w:val="28"/>
        </w:rPr>
        <w:t>
      в 
</w:t>
      </w:r>
      <w:r>
        <w:rPr>
          <w:rFonts w:ascii="Times New Roman"/>
          <w:b w:val="false"/>
          <w:i w:val="false"/>
          <w:color w:val="000000"/>
          <w:sz w:val="28"/>
        </w:rPr>
        <w:t xml:space="preserve"> разделе 5 </w:t>
      </w:r>
      <w:r>
        <w:rPr>
          <w:rFonts w:ascii="Times New Roman"/>
          <w:b w:val="false"/>
          <w:i w:val="false"/>
          <w:color w:val="000000"/>
          <w:sz w:val="28"/>
        </w:rPr>
        <w:t>
 "Перечень приоритетных бюджетных инвестиционных проектов (программ) на 2006-2008 годы в разрезе действующих и разрабатываемых государственных и отраслевых (секторальных) программ":
</w:t>
      </w:r>
      <w:r>
        <w:br/>
      </w:r>
      <w:r>
        <w:rPr>
          <w:rFonts w:ascii="Times New Roman"/>
          <w:b w:val="false"/>
          <w:i w:val="false"/>
          <w:color w:val="000000"/>
          <w:sz w:val="28"/>
        </w:rPr>
        <w:t>
      в Перечне приоритетных республиканских бюджетных инвестиционных проектов (программ) на 2006-2008 годы:
</w:t>
      </w:r>
      <w:r>
        <w:br/>
      </w:r>
      <w:r>
        <w:rPr>
          <w:rFonts w:ascii="Times New Roman"/>
          <w:b w:val="false"/>
          <w:i w:val="false"/>
          <w:color w:val="000000"/>
          <w:sz w:val="28"/>
        </w:rPr>
        <w:t>
      в подразделе "Государственная программа развития автодорожной отрасли Республики Казахстан на 2006-2010 годы":
</w:t>
      </w:r>
      <w:r>
        <w:br/>
      </w:r>
      <w:r>
        <w:rPr>
          <w:rFonts w:ascii="Times New Roman"/>
          <w:b w:val="false"/>
          <w:i w:val="false"/>
          <w:color w:val="000000"/>
          <w:sz w:val="28"/>
        </w:rPr>
        <w:t>
      в строке, порядковый номер 30:
</w:t>
      </w:r>
      <w:r>
        <w:br/>
      </w:r>
      <w:r>
        <w:rPr>
          <w:rFonts w:ascii="Times New Roman"/>
          <w:b w:val="false"/>
          <w:i w:val="false"/>
          <w:color w:val="000000"/>
          <w:sz w:val="28"/>
        </w:rPr>
        <w:t>
      в графе 4 цифры "2006" заменить цифрами "2007";
</w:t>
      </w:r>
      <w:r>
        <w:br/>
      </w:r>
      <w:r>
        <w:rPr>
          <w:rFonts w:ascii="Times New Roman"/>
          <w:b w:val="false"/>
          <w:i w:val="false"/>
          <w:color w:val="000000"/>
          <w:sz w:val="28"/>
        </w:rPr>
        <w:t>
      в графе 5 цифры "48887443" заменить цифрами "55553216";
</w:t>
      </w:r>
      <w:r>
        <w:br/>
      </w:r>
      <w:r>
        <w:rPr>
          <w:rFonts w:ascii="Times New Roman"/>
          <w:b w:val="false"/>
          <w:i w:val="false"/>
          <w:color w:val="000000"/>
          <w:sz w:val="28"/>
        </w:rPr>
        <w:t>
      в графе 6 цифры "45426976" заменить цифрами "45592749";
</w:t>
      </w:r>
      <w:r>
        <w:br/>
      </w:r>
      <w:r>
        <w:rPr>
          <w:rFonts w:ascii="Times New Roman"/>
          <w:b w:val="false"/>
          <w:i w:val="false"/>
          <w:color w:val="000000"/>
          <w:sz w:val="28"/>
        </w:rPr>
        <w:t>
      в графе 7 цифры "3460467" заменить цифрами "6339600";
</w:t>
      </w:r>
      <w:r>
        <w:br/>
      </w:r>
      <w:r>
        <w:rPr>
          <w:rFonts w:ascii="Times New Roman"/>
          <w:b w:val="false"/>
          <w:i w:val="false"/>
          <w:color w:val="000000"/>
          <w:sz w:val="28"/>
        </w:rPr>
        <w:t>
      графу 8 дополнить цифрами "3620867";
</w:t>
      </w:r>
      <w:r>
        <w:br/>
      </w:r>
      <w:r>
        <w:rPr>
          <w:rFonts w:ascii="Times New Roman"/>
          <w:b w:val="false"/>
          <w:i w:val="false"/>
          <w:color w:val="000000"/>
          <w:sz w:val="28"/>
        </w:rPr>
        <w:t>
      в строке, порядковый номер 32:
</w:t>
      </w:r>
      <w:r>
        <w:br/>
      </w:r>
      <w:r>
        <w:rPr>
          <w:rFonts w:ascii="Times New Roman"/>
          <w:b w:val="false"/>
          <w:i w:val="false"/>
          <w:color w:val="000000"/>
          <w:sz w:val="28"/>
        </w:rPr>
        <w:t>
      в графе 4 цифры "2009" заменить цифрами "2010";
</w:t>
      </w:r>
      <w:r>
        <w:br/>
      </w:r>
      <w:r>
        <w:rPr>
          <w:rFonts w:ascii="Times New Roman"/>
          <w:b w:val="false"/>
          <w:i w:val="false"/>
          <w:color w:val="000000"/>
          <w:sz w:val="28"/>
        </w:rPr>
        <w:t>
      в графе 5 цифры "47094824" заменить цифрами "83404492";
</w:t>
      </w:r>
      <w:r>
        <w:br/>
      </w:r>
      <w:r>
        <w:rPr>
          <w:rFonts w:ascii="Times New Roman"/>
          <w:b w:val="false"/>
          <w:i w:val="false"/>
          <w:color w:val="000000"/>
          <w:sz w:val="28"/>
        </w:rPr>
        <w:t>
      в графе 6 цифры "136355" заменить цифрами "195755";
</w:t>
      </w:r>
      <w:r>
        <w:br/>
      </w:r>
      <w:r>
        <w:rPr>
          <w:rFonts w:ascii="Times New Roman"/>
          <w:b w:val="false"/>
          <w:i w:val="false"/>
          <w:color w:val="000000"/>
          <w:sz w:val="28"/>
        </w:rPr>
        <w:t>
      в графе 7 цифры "3080110" заменить цифрами "2400502";
</w:t>
      </w:r>
      <w:r>
        <w:br/>
      </w:r>
      <w:r>
        <w:rPr>
          <w:rFonts w:ascii="Times New Roman"/>
          <w:b w:val="false"/>
          <w:i w:val="false"/>
          <w:color w:val="000000"/>
          <w:sz w:val="28"/>
        </w:rPr>
        <w:t>
      в графе 8 цифры "8488401" заменить цифрами "2872000";
</w:t>
      </w:r>
      <w:r>
        <w:br/>
      </w:r>
      <w:r>
        <w:rPr>
          <w:rFonts w:ascii="Times New Roman"/>
          <w:b w:val="false"/>
          <w:i w:val="false"/>
          <w:color w:val="000000"/>
          <w:sz w:val="28"/>
        </w:rPr>
        <w:t>
      в графе 9 цифры "10884259" заменить цифрами "5579617";
</w:t>
      </w:r>
      <w:r>
        <w:br/>
      </w:r>
      <w:r>
        <w:rPr>
          <w:rFonts w:ascii="Times New Roman"/>
          <w:b w:val="false"/>
          <w:i w:val="false"/>
          <w:color w:val="000000"/>
          <w:sz w:val="28"/>
        </w:rPr>
        <w:t>
      в графе 10 цифры "24505699" заменить цифрами "72356618";
</w:t>
      </w:r>
      <w:r>
        <w:br/>
      </w:r>
      <w:r>
        <w:rPr>
          <w:rFonts w:ascii="Times New Roman"/>
          <w:b w:val="false"/>
          <w:i w:val="false"/>
          <w:color w:val="000000"/>
          <w:sz w:val="28"/>
        </w:rPr>
        <w:t>
      в строке, порядковый номер 33:
</w:t>
      </w:r>
      <w:r>
        <w:br/>
      </w:r>
      <w:r>
        <w:rPr>
          <w:rFonts w:ascii="Times New Roman"/>
          <w:b w:val="false"/>
          <w:i w:val="false"/>
          <w:color w:val="000000"/>
          <w:sz w:val="28"/>
        </w:rPr>
        <w:t>
      в графе 4 цифры "2007" заменить цифрами "2008";
</w:t>
      </w:r>
      <w:r>
        <w:br/>
      </w:r>
      <w:r>
        <w:rPr>
          <w:rFonts w:ascii="Times New Roman"/>
          <w:b w:val="false"/>
          <w:i w:val="false"/>
          <w:color w:val="000000"/>
          <w:sz w:val="28"/>
        </w:rPr>
        <w:t>
      в графе 5 цифры "29674342" заменить цифрами "36147806";
</w:t>
      </w:r>
      <w:r>
        <w:br/>
      </w:r>
      <w:r>
        <w:rPr>
          <w:rFonts w:ascii="Times New Roman"/>
          <w:b w:val="false"/>
          <w:i w:val="false"/>
          <w:color w:val="000000"/>
          <w:sz w:val="28"/>
        </w:rPr>
        <w:t>
      в графе 6 цифры "13198315" заменить цифрами "13152570";
</w:t>
      </w:r>
      <w:r>
        <w:br/>
      </w:r>
      <w:r>
        <w:rPr>
          <w:rFonts w:ascii="Times New Roman"/>
          <w:b w:val="false"/>
          <w:i w:val="false"/>
          <w:color w:val="000000"/>
          <w:sz w:val="28"/>
        </w:rPr>
        <w:t>
      в графе 7 цифры "10824271" заменить цифрами "9807138";
</w:t>
      </w:r>
      <w:r>
        <w:br/>
      </w:r>
      <w:r>
        <w:rPr>
          <w:rFonts w:ascii="Times New Roman"/>
          <w:b w:val="false"/>
          <w:i w:val="false"/>
          <w:color w:val="000000"/>
          <w:sz w:val="28"/>
        </w:rPr>
        <w:t>
      в графе 8 цифры "5651756" заменить цифрами "5851133";
</w:t>
      </w:r>
      <w:r>
        <w:br/>
      </w:r>
      <w:r>
        <w:rPr>
          <w:rFonts w:ascii="Times New Roman"/>
          <w:b w:val="false"/>
          <w:i w:val="false"/>
          <w:color w:val="000000"/>
          <w:sz w:val="28"/>
        </w:rPr>
        <w:t>
      графу 9 дополнить цифрами "7336965";
</w:t>
      </w:r>
      <w:r>
        <w:br/>
      </w:r>
      <w:r>
        <w:rPr>
          <w:rFonts w:ascii="Times New Roman"/>
          <w:b w:val="false"/>
          <w:i w:val="false"/>
          <w:color w:val="000000"/>
          <w:sz w:val="28"/>
        </w:rPr>
        <w:t>
      в строке, порядковый номер 35:
</w:t>
      </w:r>
      <w:r>
        <w:br/>
      </w:r>
      <w:r>
        <w:rPr>
          <w:rFonts w:ascii="Times New Roman"/>
          <w:b w:val="false"/>
          <w:i w:val="false"/>
          <w:color w:val="000000"/>
          <w:sz w:val="28"/>
        </w:rPr>
        <w:t>
      в графе 4 цифры "2007-2009" заменить цифрами "2004-2008";
</w:t>
      </w:r>
      <w:r>
        <w:br/>
      </w:r>
      <w:r>
        <w:rPr>
          <w:rFonts w:ascii="Times New Roman"/>
          <w:b w:val="false"/>
          <w:i w:val="false"/>
          <w:color w:val="000000"/>
          <w:sz w:val="28"/>
        </w:rPr>
        <w:t>
      в графе 5 цифры "47915941" заменить цифрами "65640000";
</w:t>
      </w:r>
      <w:r>
        <w:br/>
      </w:r>
      <w:r>
        <w:rPr>
          <w:rFonts w:ascii="Times New Roman"/>
          <w:b w:val="false"/>
          <w:i w:val="false"/>
          <w:color w:val="000000"/>
          <w:sz w:val="28"/>
        </w:rPr>
        <w:t>
      графу 6 дополнить цифрами "150000";
</w:t>
      </w:r>
      <w:r>
        <w:br/>
      </w:r>
      <w:r>
        <w:rPr>
          <w:rFonts w:ascii="Times New Roman"/>
          <w:b w:val="false"/>
          <w:i w:val="false"/>
          <w:color w:val="000000"/>
          <w:sz w:val="28"/>
        </w:rPr>
        <w:t>
      в графе 7 цифры "6008078" заменить цифрами "6508078";
</w:t>
      </w:r>
      <w:r>
        <w:br/>
      </w:r>
      <w:r>
        <w:rPr>
          <w:rFonts w:ascii="Times New Roman"/>
          <w:b w:val="false"/>
          <w:i w:val="false"/>
          <w:color w:val="000000"/>
          <w:sz w:val="28"/>
        </w:rPr>
        <w:t>
      в графе 8 цифры "6997757" заменить цифрами "19131000";
</w:t>
      </w:r>
      <w:r>
        <w:br/>
      </w:r>
      <w:r>
        <w:rPr>
          <w:rFonts w:ascii="Times New Roman"/>
          <w:b w:val="false"/>
          <w:i w:val="false"/>
          <w:color w:val="000000"/>
          <w:sz w:val="28"/>
        </w:rPr>
        <w:t>
      в графе 9 цифры "12497758" заменить цифрами "39850922";
</w:t>
      </w:r>
      <w:r>
        <w:br/>
      </w:r>
      <w:r>
        <w:rPr>
          <w:rFonts w:ascii="Times New Roman"/>
          <w:b w:val="false"/>
          <w:i w:val="false"/>
          <w:color w:val="000000"/>
          <w:sz w:val="28"/>
        </w:rPr>
        <w:t>
      в графе 10 цифры "22412348" исключить;
</w:t>
      </w:r>
      <w:r>
        <w:br/>
      </w:r>
      <w:r>
        <w:rPr>
          <w:rFonts w:ascii="Times New Roman"/>
          <w:b w:val="false"/>
          <w:i w:val="false"/>
          <w:color w:val="000000"/>
          <w:sz w:val="28"/>
        </w:rPr>
        <w:t>
      в строке, порядковый номер 38:
</w:t>
      </w:r>
      <w:r>
        <w:br/>
      </w:r>
      <w:r>
        <w:rPr>
          <w:rFonts w:ascii="Times New Roman"/>
          <w:b w:val="false"/>
          <w:i w:val="false"/>
          <w:color w:val="000000"/>
          <w:sz w:val="28"/>
        </w:rPr>
        <w:t>
      в графе 4 цифры "2006-2008" заменить цифрами "2005-2009";
</w:t>
      </w:r>
      <w:r>
        <w:br/>
      </w:r>
      <w:r>
        <w:rPr>
          <w:rFonts w:ascii="Times New Roman"/>
          <w:b w:val="false"/>
          <w:i w:val="false"/>
          <w:color w:val="000000"/>
          <w:sz w:val="28"/>
        </w:rPr>
        <w:t>
      в графе 5 цифры "10285000" заменить цифрами "15284340";
</w:t>
      </w:r>
      <w:r>
        <w:br/>
      </w:r>
      <w:r>
        <w:rPr>
          <w:rFonts w:ascii="Times New Roman"/>
          <w:b w:val="false"/>
          <w:i w:val="false"/>
          <w:color w:val="000000"/>
          <w:sz w:val="28"/>
        </w:rPr>
        <w:t>
      в графе 6 цифры "84000" заменить цифрами "62380";
</w:t>
      </w:r>
      <w:r>
        <w:br/>
      </w:r>
      <w:r>
        <w:rPr>
          <w:rFonts w:ascii="Times New Roman"/>
          <w:b w:val="false"/>
          <w:i w:val="false"/>
          <w:color w:val="000000"/>
          <w:sz w:val="28"/>
        </w:rPr>
        <w:t>
      в графе 7 цифры "1000000" заменить цифрами "1250000";
</w:t>
      </w:r>
      <w:r>
        <w:br/>
      </w:r>
      <w:r>
        <w:rPr>
          <w:rFonts w:ascii="Times New Roman"/>
          <w:b w:val="false"/>
          <w:i w:val="false"/>
          <w:color w:val="000000"/>
          <w:sz w:val="28"/>
        </w:rPr>
        <w:t>
      в графе 8 цифры "2400000" заменить цифрами "2269000";
</w:t>
      </w:r>
      <w:r>
        <w:br/>
      </w:r>
      <w:r>
        <w:rPr>
          <w:rFonts w:ascii="Times New Roman"/>
          <w:b w:val="false"/>
          <w:i w:val="false"/>
          <w:color w:val="000000"/>
          <w:sz w:val="28"/>
        </w:rPr>
        <w:t>
      в графе 9 цифры "6801000" заменить цифрами "6886293";
</w:t>
      </w:r>
      <w:r>
        <w:br/>
      </w:r>
      <w:r>
        <w:rPr>
          <w:rFonts w:ascii="Times New Roman"/>
          <w:b w:val="false"/>
          <w:i w:val="false"/>
          <w:color w:val="000000"/>
          <w:sz w:val="28"/>
        </w:rPr>
        <w:t>
      графу 10 дополнить цифрами "4816667";
</w:t>
      </w:r>
      <w:r>
        <w:br/>
      </w:r>
      <w:r>
        <w:rPr>
          <w:rFonts w:ascii="Times New Roman"/>
          <w:b w:val="false"/>
          <w:i w:val="false"/>
          <w:color w:val="000000"/>
          <w:sz w:val="28"/>
        </w:rPr>
        <w:t>
      в строке, порядковый номер 39:
</w:t>
      </w:r>
      <w:r>
        <w:br/>
      </w:r>
      <w:r>
        <w:rPr>
          <w:rFonts w:ascii="Times New Roman"/>
          <w:b w:val="false"/>
          <w:i w:val="false"/>
          <w:color w:val="000000"/>
          <w:sz w:val="28"/>
        </w:rPr>
        <w:t>
      в графе 4 цифры "2007" заменить цифрами "2008";
</w:t>
      </w:r>
      <w:r>
        <w:br/>
      </w:r>
      <w:r>
        <w:rPr>
          <w:rFonts w:ascii="Times New Roman"/>
          <w:b w:val="false"/>
          <w:i w:val="false"/>
          <w:color w:val="000000"/>
          <w:sz w:val="28"/>
        </w:rPr>
        <w:t>
      в графе 5 цифры "5000000" заменить цифрами "7154130";
</w:t>
      </w:r>
      <w:r>
        <w:br/>
      </w:r>
      <w:r>
        <w:rPr>
          <w:rFonts w:ascii="Times New Roman"/>
          <w:b w:val="false"/>
          <w:i w:val="false"/>
          <w:color w:val="000000"/>
          <w:sz w:val="28"/>
        </w:rPr>
        <w:t>
      в графе 6 цифры "50000" заменить цифрами "49130";
</w:t>
      </w:r>
      <w:r>
        <w:br/>
      </w:r>
      <w:r>
        <w:rPr>
          <w:rFonts w:ascii="Times New Roman"/>
          <w:b w:val="false"/>
          <w:i w:val="false"/>
          <w:color w:val="000000"/>
          <w:sz w:val="28"/>
        </w:rPr>
        <w:t>
      в графе 7 цифры "4000000" заменить цифрами "2100000";
</w:t>
      </w:r>
      <w:r>
        <w:br/>
      </w:r>
      <w:r>
        <w:rPr>
          <w:rFonts w:ascii="Times New Roman"/>
          <w:b w:val="false"/>
          <w:i w:val="false"/>
          <w:color w:val="000000"/>
          <w:sz w:val="28"/>
        </w:rPr>
        <w:t>
      в графе 8 цифры "950000" заменить цифрами "2105000";
</w:t>
      </w:r>
      <w:r>
        <w:br/>
      </w:r>
      <w:r>
        <w:rPr>
          <w:rFonts w:ascii="Times New Roman"/>
          <w:b w:val="false"/>
          <w:i w:val="false"/>
          <w:color w:val="000000"/>
          <w:sz w:val="28"/>
        </w:rPr>
        <w:t>
      графу 9 дополнить цифрами "2900000";
</w:t>
      </w:r>
      <w:r>
        <w:br/>
      </w:r>
      <w:r>
        <w:rPr>
          <w:rFonts w:ascii="Times New Roman"/>
          <w:b w:val="false"/>
          <w:i w:val="false"/>
          <w:color w:val="000000"/>
          <w:sz w:val="28"/>
        </w:rPr>
        <w:t>
      в строке, порядковый номер 41:
</w:t>
      </w:r>
      <w:r>
        <w:br/>
      </w:r>
      <w:r>
        <w:rPr>
          <w:rFonts w:ascii="Times New Roman"/>
          <w:b w:val="false"/>
          <w:i w:val="false"/>
          <w:color w:val="000000"/>
          <w:sz w:val="28"/>
        </w:rPr>
        <w:t>
      в графе 4 цифры "2006" заменить цифрами "2010";
</w:t>
      </w:r>
      <w:r>
        <w:br/>
      </w:r>
      <w:r>
        <w:rPr>
          <w:rFonts w:ascii="Times New Roman"/>
          <w:b w:val="false"/>
          <w:i w:val="false"/>
          <w:color w:val="000000"/>
          <w:sz w:val="28"/>
        </w:rPr>
        <w:t>
      в графе 5 цифры "4281014" заменить цифрами "4241714";
</w:t>
      </w:r>
      <w:r>
        <w:br/>
      </w:r>
      <w:r>
        <w:rPr>
          <w:rFonts w:ascii="Times New Roman"/>
          <w:b w:val="false"/>
          <w:i w:val="false"/>
          <w:color w:val="000000"/>
          <w:sz w:val="28"/>
        </w:rPr>
        <w:t>
      в графе 6 цифры "462111" заменить цифрами "403001";
</w:t>
      </w:r>
      <w:r>
        <w:br/>
      </w:r>
      <w:r>
        <w:rPr>
          <w:rFonts w:ascii="Times New Roman"/>
          <w:b w:val="false"/>
          <w:i w:val="false"/>
          <w:color w:val="000000"/>
          <w:sz w:val="28"/>
        </w:rPr>
        <w:t>
      в графе 7 цифры "32392" исключить;
</w:t>
      </w:r>
      <w:r>
        <w:br/>
      </w:r>
      <w:r>
        <w:rPr>
          <w:rFonts w:ascii="Times New Roman"/>
          <w:b w:val="false"/>
          <w:i w:val="false"/>
          <w:color w:val="000000"/>
          <w:sz w:val="28"/>
        </w:rPr>
        <w:t>
      в графе 8 цифры "85407" исключить;
</w:t>
      </w:r>
      <w:r>
        <w:br/>
      </w:r>
      <w:r>
        <w:rPr>
          <w:rFonts w:ascii="Times New Roman"/>
          <w:b w:val="false"/>
          <w:i w:val="false"/>
          <w:color w:val="000000"/>
          <w:sz w:val="28"/>
        </w:rPr>
        <w:t>
      графу 10 дополнить цифрами "3838713";
</w:t>
      </w:r>
      <w:r>
        <w:br/>
      </w:r>
      <w:r>
        <w:rPr>
          <w:rFonts w:ascii="Times New Roman"/>
          <w:b w:val="false"/>
          <w:i w:val="false"/>
          <w:color w:val="000000"/>
          <w:sz w:val="28"/>
        </w:rPr>
        <w:t>
      в строке, порядковый номер 45:
</w:t>
      </w:r>
      <w:r>
        <w:br/>
      </w:r>
      <w:r>
        <w:rPr>
          <w:rFonts w:ascii="Times New Roman"/>
          <w:b w:val="false"/>
          <w:i w:val="false"/>
          <w:color w:val="000000"/>
          <w:sz w:val="28"/>
        </w:rPr>
        <w:t>
      в графе 5 цифры "93400" заменить цифрами "93269";
</w:t>
      </w:r>
      <w:r>
        <w:br/>
      </w:r>
      <w:r>
        <w:rPr>
          <w:rFonts w:ascii="Times New Roman"/>
          <w:b w:val="false"/>
          <w:i w:val="false"/>
          <w:color w:val="000000"/>
          <w:sz w:val="28"/>
        </w:rPr>
        <w:t>
      в графе 7 цифры "93400" заменить цифрами "93269";
</w:t>
      </w:r>
      <w:r>
        <w:br/>
      </w:r>
      <w:r>
        <w:rPr>
          <w:rFonts w:ascii="Times New Roman"/>
          <w:b w:val="false"/>
          <w:i w:val="false"/>
          <w:color w:val="000000"/>
          <w:sz w:val="28"/>
        </w:rPr>
        <w:t>
      в строке, порядковый номер 47:
</w:t>
      </w:r>
      <w:r>
        <w:br/>
      </w:r>
      <w:r>
        <w:rPr>
          <w:rFonts w:ascii="Times New Roman"/>
          <w:b w:val="false"/>
          <w:i w:val="false"/>
          <w:color w:val="000000"/>
          <w:sz w:val="28"/>
        </w:rPr>
        <w:t>
      в графе 5 цифры "46000" заменить цифрами "45630";
</w:t>
      </w:r>
      <w:r>
        <w:br/>
      </w:r>
      <w:r>
        <w:rPr>
          <w:rFonts w:ascii="Times New Roman"/>
          <w:b w:val="false"/>
          <w:i w:val="false"/>
          <w:color w:val="000000"/>
          <w:sz w:val="28"/>
        </w:rPr>
        <w:t>
      в графе 7 цифры "46000" заменить цифрами "45630";
</w:t>
      </w:r>
      <w:r>
        <w:br/>
      </w:r>
      <w:r>
        <w:rPr>
          <w:rFonts w:ascii="Times New Roman"/>
          <w:b w:val="false"/>
          <w:i w:val="false"/>
          <w:color w:val="000000"/>
          <w:sz w:val="28"/>
        </w:rPr>
        <w:t>
      в строке, порядковый номер 48:
</w:t>
      </w:r>
      <w:r>
        <w:br/>
      </w:r>
      <w:r>
        <w:rPr>
          <w:rFonts w:ascii="Times New Roman"/>
          <w:b w:val="false"/>
          <w:i w:val="false"/>
          <w:color w:val="000000"/>
          <w:sz w:val="28"/>
        </w:rPr>
        <w:t>
      в графе 5 цифры "12500" заменить цифрами "38745";
</w:t>
      </w:r>
      <w:r>
        <w:br/>
      </w:r>
      <w:r>
        <w:rPr>
          <w:rFonts w:ascii="Times New Roman"/>
          <w:b w:val="false"/>
          <w:i w:val="false"/>
          <w:color w:val="000000"/>
          <w:sz w:val="28"/>
        </w:rPr>
        <w:t>
      в графе 7 цифры "12500" заменить цифрами "38745";
</w:t>
      </w:r>
      <w:r>
        <w:br/>
      </w:r>
      <w:r>
        <w:rPr>
          <w:rFonts w:ascii="Times New Roman"/>
          <w:b w:val="false"/>
          <w:i w:val="false"/>
          <w:color w:val="000000"/>
          <w:sz w:val="28"/>
        </w:rPr>
        <w:t>
      в строке, порядковый номер 49:
</w:t>
      </w:r>
      <w:r>
        <w:br/>
      </w:r>
      <w:r>
        <w:rPr>
          <w:rFonts w:ascii="Times New Roman"/>
          <w:b w:val="false"/>
          <w:i w:val="false"/>
          <w:color w:val="000000"/>
          <w:sz w:val="28"/>
        </w:rPr>
        <w:t>
      в графе 5 цифры "40000" заменить цифрами "39656";
</w:t>
      </w:r>
      <w:r>
        <w:br/>
      </w:r>
      <w:r>
        <w:rPr>
          <w:rFonts w:ascii="Times New Roman"/>
          <w:b w:val="false"/>
          <w:i w:val="false"/>
          <w:color w:val="000000"/>
          <w:sz w:val="28"/>
        </w:rPr>
        <w:t>
      в графе 7 цифры "40000" заменить цифрами "39656";
</w:t>
      </w:r>
      <w:r>
        <w:br/>
      </w:r>
      <w:r>
        <w:rPr>
          <w:rFonts w:ascii="Times New Roman"/>
          <w:b w:val="false"/>
          <w:i w:val="false"/>
          <w:color w:val="000000"/>
          <w:sz w:val="28"/>
        </w:rPr>
        <w:t>
      в строке, порядковый номер 50:
</w:t>
      </w:r>
      <w:r>
        <w:br/>
      </w:r>
      <w:r>
        <w:rPr>
          <w:rFonts w:ascii="Times New Roman"/>
          <w:b w:val="false"/>
          <w:i w:val="false"/>
          <w:color w:val="000000"/>
          <w:sz w:val="28"/>
        </w:rPr>
        <w:t>
      в графе 5 цифры "20000" заменить цифрами "42350";
</w:t>
      </w:r>
      <w:r>
        <w:br/>
      </w:r>
      <w:r>
        <w:rPr>
          <w:rFonts w:ascii="Times New Roman"/>
          <w:b w:val="false"/>
          <w:i w:val="false"/>
          <w:color w:val="000000"/>
          <w:sz w:val="28"/>
        </w:rPr>
        <w:t>
      в графе 7 цифры "20000" заменить цифрами "42350";
</w:t>
      </w:r>
      <w:r>
        <w:br/>
      </w:r>
      <w:r>
        <w:rPr>
          <w:rFonts w:ascii="Times New Roman"/>
          <w:b w:val="false"/>
          <w:i w:val="false"/>
          <w:color w:val="000000"/>
          <w:sz w:val="28"/>
        </w:rPr>
        <w:t>
      строку, порядковый номер 51 исключить:
</w:t>
      </w:r>
      <w:r>
        <w:br/>
      </w:r>
      <w:r>
        <w:rPr>
          <w:rFonts w:ascii="Times New Roman"/>
          <w:b w:val="false"/>
          <w:i w:val="false"/>
          <w:color w:val="000000"/>
          <w:sz w:val="28"/>
        </w:rPr>
        <w:t>
      в строке, порядковый номер 52:
</w:t>
      </w:r>
      <w:r>
        <w:br/>
      </w:r>
      <w:r>
        <w:rPr>
          <w:rFonts w:ascii="Times New Roman"/>
          <w:b w:val="false"/>
          <w:i w:val="false"/>
          <w:color w:val="000000"/>
          <w:sz w:val="28"/>
        </w:rPr>
        <w:t>
      в графе 5 цифры "30000" заменить цифрами "23500"
</w:t>
      </w:r>
      <w:r>
        <w:br/>
      </w:r>
      <w:r>
        <w:rPr>
          <w:rFonts w:ascii="Times New Roman"/>
          <w:b w:val="false"/>
          <w:i w:val="false"/>
          <w:color w:val="000000"/>
          <w:sz w:val="28"/>
        </w:rPr>
        <w:t>
      в графе 7 цифры "30000" заменить цифрами "23500";
</w:t>
      </w:r>
      <w:r>
        <w:br/>
      </w:r>
      <w:r>
        <w:rPr>
          <w:rFonts w:ascii="Times New Roman"/>
          <w:b w:val="false"/>
          <w:i w:val="false"/>
          <w:color w:val="000000"/>
          <w:sz w:val="28"/>
        </w:rPr>
        <w:t>
      в строке, порядковый номер 53:
</w:t>
      </w:r>
      <w:r>
        <w:br/>
      </w:r>
      <w:r>
        <w:rPr>
          <w:rFonts w:ascii="Times New Roman"/>
          <w:b w:val="false"/>
          <w:i w:val="false"/>
          <w:color w:val="000000"/>
          <w:sz w:val="28"/>
        </w:rPr>
        <w:t>
      в графе 5 цифры "30500" заменить цифрами "30250";
</w:t>
      </w:r>
      <w:r>
        <w:br/>
      </w:r>
      <w:r>
        <w:rPr>
          <w:rFonts w:ascii="Times New Roman"/>
          <w:b w:val="false"/>
          <w:i w:val="false"/>
          <w:color w:val="000000"/>
          <w:sz w:val="28"/>
        </w:rPr>
        <w:t>
      в графе 7 цифры "30500" заменить цифрами "30250";
</w:t>
      </w:r>
      <w:r>
        <w:br/>
      </w:r>
      <w:r>
        <w:rPr>
          <w:rFonts w:ascii="Times New Roman"/>
          <w:b w:val="false"/>
          <w:i w:val="false"/>
          <w:color w:val="000000"/>
          <w:sz w:val="28"/>
        </w:rPr>
        <w:t>
      в строке, порядковый номер 55:
</w:t>
      </w:r>
      <w:r>
        <w:br/>
      </w:r>
      <w:r>
        <w:rPr>
          <w:rFonts w:ascii="Times New Roman"/>
          <w:b w:val="false"/>
          <w:i w:val="false"/>
          <w:color w:val="000000"/>
          <w:sz w:val="28"/>
        </w:rPr>
        <w:t>
      в графе 5 цифры "24000" заменить цифрами "23500";
</w:t>
      </w:r>
      <w:r>
        <w:br/>
      </w:r>
      <w:r>
        <w:rPr>
          <w:rFonts w:ascii="Times New Roman"/>
          <w:b w:val="false"/>
          <w:i w:val="false"/>
          <w:color w:val="000000"/>
          <w:sz w:val="28"/>
        </w:rPr>
        <w:t>
      в графе 7 цифры "24000" заменить цифрами "23500";
</w:t>
      </w:r>
      <w:r>
        <w:br/>
      </w:r>
      <w:r>
        <w:rPr>
          <w:rFonts w:ascii="Times New Roman"/>
          <w:b w:val="false"/>
          <w:i w:val="false"/>
          <w:color w:val="000000"/>
          <w:sz w:val="28"/>
        </w:rPr>
        <w:t>
      в строке "Итого по Программе":
</w:t>
      </w:r>
      <w:r>
        <w:br/>
      </w:r>
      <w:r>
        <w:rPr>
          <w:rFonts w:ascii="Times New Roman"/>
          <w:b w:val="false"/>
          <w:i w:val="false"/>
          <w:color w:val="000000"/>
          <w:sz w:val="28"/>
        </w:rPr>
        <w:t>
      в графе 8 цифры "53631571" заменить цифрами "64907250";
</w:t>
      </w:r>
      <w:r>
        <w:br/>
      </w:r>
      <w:r>
        <w:rPr>
          <w:rFonts w:ascii="Times New Roman"/>
          <w:b w:val="false"/>
          <w:i w:val="false"/>
          <w:color w:val="000000"/>
          <w:sz w:val="28"/>
        </w:rPr>
        <w:t>
      в графе 9 цифры "55805132" заменить цифрами "88175912";
</w:t>
      </w:r>
      <w:r>
        <w:br/>
      </w:r>
      <w:r>
        <w:rPr>
          <w:rFonts w:ascii="Times New Roman"/>
          <w:b w:val="false"/>
          <w:i w:val="false"/>
          <w:color w:val="000000"/>
          <w:sz w:val="28"/>
        </w:rPr>
        <w:t>
      в графе 10 цифры "161377059" заменить цифрами "195471010";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9 декабря 2005 года N 1228 "О реализации Закона Республики Казахстан "О республиканском бюджете на 2006 год":
</w:t>
      </w:r>
      <w:r>
        <w:br/>
      </w:r>
      <w:r>
        <w:rPr>
          <w:rFonts w:ascii="Times New Roman"/>
          <w:b w:val="false"/>
          <w:i w:val="false"/>
          <w:color w:val="000000"/>
          <w:sz w:val="28"/>
        </w:rPr>
        <w:t>
      в 
</w:t>
      </w:r>
      <w:r>
        <w:rPr>
          <w:rFonts w:ascii="Times New Roman"/>
          <w:b w:val="false"/>
          <w:i w:val="false"/>
          <w:color w:val="000000"/>
          <w:sz w:val="28"/>
        </w:rPr>
        <w:t xml:space="preserve"> приложении 1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функциональной группе 12 "Транспорт и коммуникации":
</w:t>
      </w:r>
      <w:r>
        <w:br/>
      </w:r>
      <w:r>
        <w:rPr>
          <w:rFonts w:ascii="Times New Roman"/>
          <w:b w:val="false"/>
          <w:i w:val="false"/>
          <w:color w:val="000000"/>
          <w:sz w:val="28"/>
        </w:rPr>
        <w:t>
      по администратору 215 "Министерство транспорта и коммуникаций Республики Казахстан":
</w:t>
      </w:r>
      <w:r>
        <w:br/>
      </w:r>
      <w:r>
        <w:rPr>
          <w:rFonts w:ascii="Times New Roman"/>
          <w:b w:val="false"/>
          <w:i w:val="false"/>
          <w:color w:val="000000"/>
          <w:sz w:val="28"/>
        </w:rPr>
        <w:t>
      в программе 002 "Развитие автомобильных дорог на республиканском уровне":
</w:t>
      </w:r>
      <w:r>
        <w:br/>
      </w:r>
      <w:r>
        <w:rPr>
          <w:rFonts w:ascii="Times New Roman"/>
          <w:b w:val="false"/>
          <w:i w:val="false"/>
          <w:color w:val="000000"/>
          <w:sz w:val="28"/>
        </w:rPr>
        <w:t>
      в подпрограмме 005 "Реализация проекта за счет внутренних источников" цифры "30581961" заменить цифрами "27702828";
</w:t>
      </w:r>
      <w:r>
        <w:br/>
      </w:r>
      <w:r>
        <w:rPr>
          <w:rFonts w:ascii="Times New Roman"/>
          <w:b w:val="false"/>
          <w:i w:val="false"/>
          <w:color w:val="000000"/>
          <w:sz w:val="28"/>
        </w:rPr>
        <w:t>
      в подпрограмме 016 "Реализация проекта за счет софинансирования внешних займов из республиканского бюджета" цифры "5681762" заменить цифрами "8560895";
</w:t>
      </w:r>
      <w:r>
        <w:br/>
      </w:r>
      <w:r>
        <w:rPr>
          <w:rFonts w:ascii="Times New Roman"/>
          <w:b w:val="false"/>
          <w:i w:val="false"/>
          <w:color w:val="000000"/>
          <w:sz w:val="28"/>
        </w:rPr>
        <w:t>
      в 
</w:t>
      </w:r>
      <w:r>
        <w:rPr>
          <w:rFonts w:ascii="Times New Roman"/>
          <w:b w:val="false"/>
          <w:i w:val="false"/>
          <w:color w:val="000000"/>
          <w:sz w:val="28"/>
        </w:rPr>
        <w:t xml:space="preserve"> приложении 2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функциональной группе 12 "Транспорт и коммуникации":
</w:t>
      </w:r>
      <w:r>
        <w:br/>
      </w:r>
      <w:r>
        <w:rPr>
          <w:rFonts w:ascii="Times New Roman"/>
          <w:b w:val="false"/>
          <w:i w:val="false"/>
          <w:color w:val="000000"/>
          <w:sz w:val="28"/>
        </w:rPr>
        <w:t>
      по администратору 215 "Министерство транспорта и коммуникаций Республики Казахстан":
</w:t>
      </w:r>
      <w:r>
        <w:br/>
      </w:r>
      <w:r>
        <w:rPr>
          <w:rFonts w:ascii="Times New Roman"/>
          <w:b w:val="false"/>
          <w:i w:val="false"/>
          <w:color w:val="000000"/>
          <w:sz w:val="28"/>
        </w:rPr>
        <w:t>
      в программе 002 "Развитие автомобильных дорог на республиканском уровне":
</w:t>
      </w:r>
      <w:r>
        <w:br/>
      </w:r>
      <w:r>
        <w:rPr>
          <w:rFonts w:ascii="Times New Roman"/>
          <w:b w:val="false"/>
          <w:i w:val="false"/>
          <w:color w:val="000000"/>
          <w:sz w:val="28"/>
        </w:rPr>
        <w:t>
      в подпрограмме 005 "Реализация проекта за счет внутренних источников" цифры "30581961", "10824271", "1000000", "4000000", "3080110", "6008078", "93400", "46000", "12500", "40000", "20000", "30000", "30500", "24000" заменить соответственно цифрами "27702828", "9807138", "1250000", "2100000", "2400502", "6508078", "93269", "45630", "38745", "39656", "42350", "23500", "30250", "23500";
</w:t>
      </w:r>
      <w:r>
        <w:br/>
      </w:r>
      <w:r>
        <w:rPr>
          <w:rFonts w:ascii="Times New Roman"/>
          <w:b w:val="false"/>
          <w:i w:val="false"/>
          <w:color w:val="000000"/>
          <w:sz w:val="28"/>
        </w:rPr>
        <w:t>
      строку "Реконструкция автодороги Ушарал - Достык 32392" исключить;
</w:t>
      </w:r>
      <w:r>
        <w:br/>
      </w:r>
      <w:r>
        <w:rPr>
          <w:rFonts w:ascii="Times New Roman"/>
          <w:b w:val="false"/>
          <w:i w:val="false"/>
          <w:color w:val="000000"/>
          <w:sz w:val="28"/>
        </w:rPr>
        <w:t>
      строку "Разработка новой проектно-сметной документации участка Алматы - Хоргос автодороги Хоргос - Алматы - Кордай - Тараз - Шымкент - граница Узбекистана 40500" исключить;
</w:t>
      </w:r>
      <w:r>
        <w:br/>
      </w:r>
      <w:r>
        <w:rPr>
          <w:rFonts w:ascii="Times New Roman"/>
          <w:b w:val="false"/>
          <w:i w:val="false"/>
          <w:color w:val="000000"/>
          <w:sz w:val="28"/>
        </w:rPr>
        <w:t>
      в подпрограмме 016 "Реализация проекта за счет софинансирования внешних займов из республиканского бюджета" цифры "5681762", "2212421" заменить соответственно цифрами "8560895", "5091554";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12 декабря 2005 года N 1235 "Об утверждении паспортов республиканских бюджетных программ на 2006 год":
</w:t>
      </w:r>
      <w:r>
        <w:br/>
      </w:r>
      <w:r>
        <w:rPr>
          <w:rFonts w:ascii="Times New Roman"/>
          <w:b w:val="false"/>
          <w:i w:val="false"/>
          <w:color w:val="000000"/>
          <w:sz w:val="28"/>
        </w:rPr>
        <w:t>
      в 
</w:t>
      </w:r>
      <w:r>
        <w:rPr>
          <w:rFonts w:ascii="Times New Roman"/>
          <w:b w:val="false"/>
          <w:i w:val="false"/>
          <w:color w:val="000000"/>
          <w:sz w:val="28"/>
        </w:rPr>
        <w:t xml:space="preserve"> приложении 158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таблице пункта 6 "План мероприятий по реализации бюджетной программы":
</w:t>
      </w:r>
      <w:r>
        <w:br/>
      </w:r>
      <w:r>
        <w:rPr>
          <w:rFonts w:ascii="Times New Roman"/>
          <w:b w:val="false"/>
          <w:i w:val="false"/>
          <w:color w:val="000000"/>
          <w:sz w:val="28"/>
        </w:rPr>
        <w:t>
      в графе 5 строки, порядковый номер 3:
</w:t>
      </w:r>
      <w:r>
        <w:br/>
      </w:r>
      <w:r>
        <w:rPr>
          <w:rFonts w:ascii="Times New Roman"/>
          <w:b w:val="false"/>
          <w:i w:val="false"/>
          <w:color w:val="000000"/>
          <w:sz w:val="28"/>
        </w:rPr>
        <w:t>
      подпункт 8) исключить;
</w:t>
      </w:r>
      <w:r>
        <w:br/>
      </w:r>
      <w:r>
        <w:rPr>
          <w:rFonts w:ascii="Times New Roman"/>
          <w:b w:val="false"/>
          <w:i w:val="false"/>
          <w:color w:val="000000"/>
          <w:sz w:val="28"/>
        </w:rPr>
        <w:t>
      в подпункте 12) слова "- Ташкент - Шымкент - Тараз - Алматы - Хоргос;" исключить;
</w:t>
      </w:r>
      <w:r>
        <w:br/>
      </w:r>
      <w:r>
        <w:rPr>
          <w:rFonts w:ascii="Times New Roman"/>
          <w:b w:val="false"/>
          <w:i w:val="false"/>
          <w:color w:val="000000"/>
          <w:sz w:val="28"/>
        </w:rPr>
        <w:t>
      в 
</w:t>
      </w:r>
      <w:r>
        <w:rPr>
          <w:rFonts w:ascii="Times New Roman"/>
          <w:b w:val="false"/>
          <w:i w:val="false"/>
          <w:color w:val="000000"/>
          <w:sz w:val="28"/>
        </w:rPr>
        <w:t xml:space="preserve"> приложении 159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таблице пункта 6 "План мероприятий по реализации бюджетной программы":
</w:t>
      </w:r>
      <w:r>
        <w:br/>
      </w:r>
      <w:r>
        <w:rPr>
          <w:rFonts w:ascii="Times New Roman"/>
          <w:b w:val="false"/>
          <w:i w:val="false"/>
          <w:color w:val="000000"/>
          <w:sz w:val="28"/>
        </w:rPr>
        <w:t>
      в графе 5:
</w:t>
      </w:r>
      <w:r>
        <w:br/>
      </w:r>
      <w:r>
        <w:rPr>
          <w:rFonts w:ascii="Times New Roman"/>
          <w:b w:val="false"/>
          <w:i w:val="false"/>
          <w:color w:val="000000"/>
          <w:sz w:val="28"/>
        </w:rPr>
        <w:t>
      цифры "4615143", "7389447", "4943552" заменить соответственно цифрами "4709843", "7121947", "5116352";
</w:t>
      </w:r>
      <w:r>
        <w:br/>
      </w:r>
      <w:r>
        <w:rPr>
          <w:rFonts w:ascii="Times New Roman"/>
          <w:b w:val="false"/>
          <w:i w:val="false"/>
          <w:color w:val="000000"/>
          <w:sz w:val="28"/>
        </w:rPr>
        <w:t>
      в подпункте 3) после слов "капитальный ремонт зданий, производственных баз" дополнить словами ", ликвидация последствий чрезвычайных ситуаций на автодорогах "Сары-Озек - Коктал" и "Алматы - Космостанция";
</w:t>
      </w:r>
      <w:r>
        <w:br/>
      </w:r>
      <w:r>
        <w:rPr>
          <w:rFonts w:ascii="Times New Roman"/>
          <w:b w:val="false"/>
          <w:i w:val="false"/>
          <w:color w:val="000000"/>
          <w:sz w:val="28"/>
        </w:rPr>
        <w:t>
      в подпункте 5) после слов "капитальный ремонт зданий, производственных баз" дополнить словами ", ликвидация последствий чрезвычайной ситуации на автодороге "Алматы - Усть-Каменогорск";
</w:t>
      </w:r>
      <w:r>
        <w:br/>
      </w:r>
      <w:r>
        <w:rPr>
          <w:rFonts w:ascii="Times New Roman"/>
          <w:b w:val="false"/>
          <w:i w:val="false"/>
          <w:color w:val="000000"/>
          <w:sz w:val="28"/>
        </w:rPr>
        <w:t>
      в подпункте 14) после слов "капитальный ремонт зданий, производственных баз" дополнить словами ", ликвидация последствий чрезвычайной ситуации на автодороге "граница Российской Федерации (на Самару) - Шымкент через города Уральск, Актобе, Кызылорду".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