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b0fc" w14:textId="3e7b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присуждении Государственной стипендии видным деятелям литературы и искусства Казахстана в 2006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2006 года N 1197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присуждении Государственной стипендии видным деятелям литературы и искусства Казахстана в 2006 году".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присуждении Государственной стипендии видным деятелям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литературы и искусства Казахстана в 2006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Присудить Государственную стипендию видным деятелям литературы и искусства Казахстана в 2006 году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опубликовать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Президента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__ " _______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видных деятелей литературы и искусства Казахстана,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которым присуждена Государственная стипендия в 2006 году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Деятели литературы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Адаев Сабр              - 1960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Айтхожина Марфуга       - 1936 года рождения, поэтесса,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лауреат Государственной премии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Ахметова Куляш          - 1946 года рождения, поэтесса,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премии Союза молодежи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Баянбаев Кастек         - 1936 года рождения, поэт,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премии Союза писателей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Жаканов Илья            - 1936 года рождения, писатель,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искусствовед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Жумагалиев Кайрат       - 1937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Жумадилов Кабдеш        - 1936 года рождения, народный писатель,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лауреат Государственной премии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Иманасов Сакен          - 1938 года рождения, поэт,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международной премии "Алаш"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Исабаев Нуртас          - 1954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 Калихан         - 1935 года рождения, прозаик,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лауреат Государственной премии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Кемелбаева Айгуль       - 1965 года рождения, прозаик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Канатбаев Дюйсенбек     - 1940 года рождения, поэт,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лауреат международной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Кумарова Шарбану        - 1936 года рождения, прозаик,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лауреат международной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Казыбеков Нуркасым      - 1936 года рождения, писатель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Мамасеитов Турлыбек     - 1949 года рождения, прозаик,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лауреат международной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Муратбеков Саин         - 1936 года рождения, писатель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Муканов Галымжан        - 1953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Ниязбеков Рафаэль       - 1943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Нургалиев Утежан        - 1938 года рождения, поэт,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лауреат международной премии "Алаш"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Нурмагамбетов Тынымбай  - 1945 года рождения, прозаик,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премии Казахского ПЕН-клуба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 Сейфолла        - 1938 года рождения, писатель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Ильясов Кажытай         - 1939 года рождения, поэт, сатирик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Самитулы Жаксылык       - 1940 года рождения, писатель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Сарыбаев Темирше        - 1941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Сегизбаев Кадирбек      - 1941 года рождения, писатель, лауреат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премии Союза писателей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Чернова Надежда         - 1947 года рождения, поэтесса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Шаваев Шайм             - 1938 года рождения, поэт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Деятели искусства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Ахмедьяров Каршымбай    - 1946 года рождения, народный артист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Казахстана, лауреат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Ажиев Уке               - 1924 года рождения, художник,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заслуженный деятель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Аубакиров               - 1985 года рождения, солист балета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Болатович          Национального театра оперы и балета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им. К. Байсеитовой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Аширбекова Роза         - 1938 года рождения, народная артистка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Казахстана, актриса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академического казахского театра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 юношества им. Г. Мусрепова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Бойченко                - 1947 года рождения, актер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Гавриил Моисеевич         академического русского театра драмы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М. Лермонтова, народный артист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Байкошкарова            - 1943 года рождения, актриса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Гайникамал Мукановна      государственного академического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драмы им. М. Ауэзова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Есенкулов Сейтхан       - 1939 года рождения, заслуженный артист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Казахстана, актер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академического казахского театра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 юношества им. Г. Мусрепова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Баяхунов                - 1927 года рождения,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Бакир Яхиянович           народный артист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Галымжанова             - 1924 года рождения, заслуженный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Лейла Галиевна            работник культуры Казахстана,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государственный и общественный деятель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Дюйсекеев Кенес         - 1946 года рождения, заслуженный деятель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Казахстана, композитор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Жунисбеков              - 1936 года рождения, заслуженный артист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Ергали Сыздыкович         Казахстана, актер драматического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имени К.С. Станиславского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Клушкин Юрий            - 1937 года рождения, народный артист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Кадыров                 - 1935 года, рождения,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Насырович        Казахской национальной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искусств имени Т. Жургенова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Мергали Яссауи          - 1984 года рождения, лауреат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конкурсов, солист балета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академического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оперы и балета имени Абая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Мышбаева Нукетай        - 1938 года рождения, народная артистка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Казахстана, актриса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академического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драмы имени М. Ауэзова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Мангитаев Мынжасар      - 1937 года рождения, народный артист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Казахстана, композитор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Мусабаев Рашид          - 1933 года рождения, народный артист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Мусабаев Талгат         - 1978 года рождения, лауреат между-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народных и республиканских конкурсов,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солист Казахского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академического театра оперы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балета имени Абая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Сапаргаликызы Шугыла    - 1972 года рождения, балетмейстер-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постановщик Национального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оперы и балета им. К. Байсеитовой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Тасыбекова Торгын       - 1938 года рождения, народная артистка,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актриса Казахского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академического театра драмы им. М. Ауэзова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Тельгозиева Гульмира    - 1970 года рождения, живописец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Туякбаева               - 1976 года рождения, скрипачка, солистка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Меруерт Жанботаевна       Мюнхенского симфонического оркестра Германии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Шарипова                - 1931 года рождения, народная артистка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Замзагуль Нусипбаевна     Казахстана, актриса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академического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драмы им. М. Ауэзова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