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7140" w14:textId="31b7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2006-2008 годы по реализации Государственной программы развития города Алматы на 2003-2010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2006 года N 1200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N 1019 "О Государственной программе развития города Алматы на 2003-2010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2006-2008 годы по реализации Государственной программы развития города Алматы на 2003-2010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реализацию мероприятий Плана и представлять акиму города Алматы информацию о ходе его выполнения два раза в год, к 20 января и 20 июля по итогам полугодия.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два раза в год, до 1 февраля и до 1 августа по итогам полугодия представлять в Правительство Республики Казахстан сводную информацию о ходе реализации мероприятий Плана.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1200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 2006-2008 ГОДЫ ПО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РАЗВИТИЯ ГОРОДА АЛМАТЫ НА 2003-2010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013"/>
        <w:gridCol w:w="2193"/>
        <w:gridCol w:w="1553"/>
        <w:gridCol w:w="1453"/>
        <w:gridCol w:w="1693"/>
        <w:gridCol w:w="155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нение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Социальная сфера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Демографическое развитие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"Байбесик"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Уровень жизни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психически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строительство спортивной школы для инвалидов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Здравоохранение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"Заря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"Жулдыз",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неот-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коек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подстанции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морга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крематорием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Образование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- 466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"Мамыр"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- 588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школе-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гимназии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"Аксай-1"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школе-гимна-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N 104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школе N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N 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(Медеуский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"Таугуль"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"Мамыр"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"Жулдыз"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"Шанырак-4"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цикла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ВУЗах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Культура и спорт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казенно-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"Музей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цивилизации"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- 943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1.5.8.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1.5.9.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1.5.10.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Промышленность и энергетический комплекс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Промышленность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Энергетический комплекс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котлоагрегата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"Ак-Каин"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двухтрансфор-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35/6 кВ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"Алмалы"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заходов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35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на новую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подстанцию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ЛЭП 110кВ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ТЭЦ-2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ТЭЦ-1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градирен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1-6 ТЭЦ-2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- 472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градирен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1-4 ТЭЦ-3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N 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Мынбаева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- 1234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(безхозяйные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- 1645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2020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теплосетей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ЛЭП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Наука и инновационная деятельность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2-го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коммерциали-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Малый и средний бизнес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реагирующих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нововведения,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Туризм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"Туризм"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выставку KITF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"Путешествия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Туризм"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"Горячая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окрестностях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033"/>
        <w:gridCol w:w="2153"/>
        <w:gridCol w:w="1493"/>
        <w:gridCol w:w="1453"/>
        <w:gridCol w:w="1833"/>
        <w:gridCol w:w="157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Градостроительство и жилищно-коммунальное хозяйство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Градостроительство и благоустройство города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правовую базу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гео-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города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комитетом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заключенных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единообразный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модемную 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земельным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Жансугурова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- 1482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Саина-Шаляпина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Пушкина-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Суюнбая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Сатпаева-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Джандосова-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Луганского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- 523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Яссауи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бульвара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застройки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(р.б)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(м.б)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(м.б)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градо-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налогооблаже-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города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Маслихата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5.1.6.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дворовых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Маслихата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5.1.7.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городa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5.1.8.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архива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5.1.9.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(БАКАД)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5.1.10.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(БАКАД)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- 2000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путепрово-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в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ряда улиц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(р.б.)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(м.б.)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Среда обитания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бюджета: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Бедельбай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противолавин-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урочище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Малая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катка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"Медео", горы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Кок-Тобе,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русел 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Бутаковка,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фонда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сейсмобиоста-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5.3. Состояние жилого фонда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ветхого жилья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5.4. Газоснабжение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5.5. Водоснабжение и водоотведение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схем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- 293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Транспортно-коммуникационный комплекс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 Транспорт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трамвайной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- 23597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горнопроход-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6.1.6.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троллейбусных,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трамвайных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линий,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подстанций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6.1.7.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(терминалов)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6.2. Связь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полную замену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переход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цифровые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высоконадежные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межстанционной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- 1500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  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районы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"Курылысши",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Гигант",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 Тобе",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"Акбулак",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"Каргалы",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"Кок-Кайнар",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"Трудовик",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"Казахфильм",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"Улжан",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"Думан",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"Дархан"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Инвестиционный климат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Инвестиционная деятельность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бизнес-центров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Финансовые инструменты и технологии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го)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7.2.2. 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 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тициям"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 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но-выставочных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тициям" 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Торговля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города 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Налоги и бюджет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кование в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Веб-сайте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всех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Управление государственными активами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имуществен-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(аренду)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стабильной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наем (аренду)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год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назначению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Охрана окружающей среды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дендропарка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быто-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отходов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"Имабе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Иберика"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- 2400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Имиджевое сопровождение развития города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серии статей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мегаполису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МАГ"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бюджет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- 47127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- 21976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- 46547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- 69103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ежегодные объемы расходов из республиканского бюждета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уточняться в соответствии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"О республиканском бюджете"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НБРК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 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НИИ  - научно-исследовательский институт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