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e5e2c" w14:textId="bfe5e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декабря 2006 года N 1201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22 ноября 2005 года "О республиканском бюджете на 2006 год",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декабря 2004 года N 1405 "Об утверждении Правил использования резервов Правительства Республики Казахстан и местных исполнительных органов"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финансов Республики Казахстан из резерва Правительства Республики Казахстан, предусмотренного в республиканском бюджете на 2006 год на исполнение обязательств по решениям судов, 27947593 (двадцать семь миллионов девятьсот сорок семь тысяч пятьсот девяносто три) тенге для исполнения судебных решений согласно приложению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14 декабря 2006 года N 1201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судебных актов, подлежащих исполнению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333"/>
        <w:gridCol w:w="3593"/>
        <w:gridCol w:w="1793"/>
        <w:gridCol w:w="1753"/>
      </w:tblGrid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судебного органа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дата решения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Истец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вычетом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госпош-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(тенге)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Госпош-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(тенге)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Заочное 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Текелийского городского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 26.09.2003,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Текелийского городского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 03.02.2005,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Текелийского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11.03.2005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Таубаев Б.А.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 Бостандыкского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 от 19.06.1998,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надзорной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 Алматинского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11.07.2005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Сеитова К.А.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суда N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Усть-Каменогорска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 04.10.2004,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коллегии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гражданским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16.11.2004,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суда N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Усть-Каменогорска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 11.02.2005,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надзорной коллегии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07.09.2005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Перкин В.В.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суда N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Усть-Каменогорска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 03.10.2003,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коллегии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гражданским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17.11.2003,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суда N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Усть-Каменогорска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 11.02.2005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Сейсекенов Т.А.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Талдыкорганского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11.03.2005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Новиков И.И.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447434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Кызылординского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29.11.2004,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04.03.2005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Елеуова К.А.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313152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Темиртауского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10.06.2005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Камичайтис А.А.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Бостандыкского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г.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19.09.2002,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надзорной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 Алматинского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28.07.2003,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Бостандыкского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 суда N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 от 15.02.2005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Айманов Г.Б.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Тайыншинского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 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 от 15.04.2005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Биллер А.Г.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 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Астаны от 27.01.2004,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 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 суда 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21.06.2005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Овсянкин Я.И.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Зеленовского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 08.02.2005,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Зеленовского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 от 11.10.2005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Сердобинцев А.С.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315976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 Алмалинского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г.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27.06.2003,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коллегии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гражданским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Алматинского городского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от 21.08.2003,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Алмалинского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 от 05.03.2005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Утегенова З.У.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Актюбинского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24.08.1998,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суда г. Актобе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22.06.1999,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Актобе от 15.07.2000,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Актобе от 13.09.2001,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Актобе от 14.04.2005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Алманова А.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96099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Жамбылского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 31.03.2003,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Жамбылского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28.02.2005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Наренова Д.Т.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Уральского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 от 09.09.2004,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Уральского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 от 22.04.2005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Ермагамбетов Н.М.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78774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Джезказганского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29.09.2004,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Джезказганского городского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 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 14.04.2005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 А.С.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 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 суда 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13.05.2003,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 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 суда 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07.02.2005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К.О.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571404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12.01.2004,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надзорной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 суда 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22.07.2004,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 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 суда 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28.01.2005,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надзорной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 суда 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28.04.2005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Г.А.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Алмалинского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 от 19.03.2002,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коллегии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гражданским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Алматинского городского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от 30.05.2002,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надзорной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 Алматинского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26.07.2004,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Алмалинского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 от 02.02.2005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Мулкибай O.К.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военного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гарнизона от 06.04.2005,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коллегии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гражданским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 суда войск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17.05.2005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Жампеисов С.С.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Усть-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Каменогорского городского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от 08.02.2001,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15.03.2004,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 суда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08.04.2005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Кизатова Б.Б.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570363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Шымкентского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 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надзорной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 Южно-Казахстан-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областного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04.08.2005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Кожаков Д.Т.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 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07.04.2005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Ислямов А.И.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суда 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02.03.2004,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Астаны от 25.01.2006,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коллегии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гражданским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04.05.2004,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 надзорной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 Верховного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24.08.2005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"Каражанбасмунай"  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6489440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 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05.03.2005,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коллегии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гражданским делам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Астаны от 21.06.2005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Сизов А.Г.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Шуского районного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 Жамбылской 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04.07.2005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В.Н.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 Темирского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 суда Актюбинской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 13.03.2003,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коллегии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гражданским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Актюбинского областного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от 15.04.2003,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Темирского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 суда Актюбинской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 20.01.2005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Жумагалиева К.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 Кордайского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 Жамбылской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 25.01.2000,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Кордайского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Жамбылской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 03.11.2004,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Кордайского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 суда Жамбылской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 07.04.2005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Контаев А.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467102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Зеленовского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 суда 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29.10.2003,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коллегии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гражданским 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02.12.2003,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 Зеленовского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 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 от 05.05.2005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Дюсенгалиев Д.А.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620436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суда г. Актобе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24.04.2002,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Актобе от 31.01.2005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Утепкалиев А.А.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 Казыбекбийского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N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Караганды от 19.09.2003,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Казыбекбийского районного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N 2 г. Караганды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09.02.2005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Кумар Н.Ж.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суда г. Актобе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11.11.2004,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коллегии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гражданским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Актюбинского областного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от 21.12.2004,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Актобе от 31.01.2005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Амриден А.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Кызылординского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19.07.2002,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коллегии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гражданским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Кызылординского областного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от 21.08.2002,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Кызылординского городского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 от 20.06.2005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Тайманов К.П.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Актюбинского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26.07.2004,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Актюбинского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02.02.2005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Арынгазиев Б.Т.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513804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Усть-Каменогор-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 от 11.10.2005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Берекболов К.Д.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532496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Семипалатинского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09.12.2003,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коллегии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гражданским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11.02.2004,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17.02.2005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Головачук К.А.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 Алмалинского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г.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28.06.2002,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Алмалинского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 от 04.03.2005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Ахметханов М.А.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82712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 Риддерского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 12.04.2004,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Риддерского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 от 26.10.2005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Мушко А.В.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 Каркаралинского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 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22.07.2005,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коллегии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гражданским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Карагандинского областного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 от 07.09.2005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Оразбаев Д.Т.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 Ауэзовского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 от 24.05.2005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Жапарова М.Ш.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 Илийского районно-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 суда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 от 20.05.2005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Калыков А.К.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 Жамбылского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 суда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 от 24.04.2003,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 Жамбылского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 суда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 от 27.06.2005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Наренова Д.Т.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267209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суда N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Петропавловска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 от 06.06.2005,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коллегии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гражданским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 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14.07.2005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Гонтарь Л.А.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150436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 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Астаны от 31.10.2005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Байболов Д.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Усть-Каменогорско-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городского 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 от 03.09.2004,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 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 от 28.01.2005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Жуманов К.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 N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 от 06.04.2004,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 суда N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 11.02.2005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Жуманов К.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685598 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суда N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Костаная от 04.03.2005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Бермагамбетова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Г.М.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Уральского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 27.05.2002,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Уральского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 от 12.04.2005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Черненко И.Н.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Уральского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 от 27.08.2004,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Уральского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 от 22.04.2005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Бисенов М.Р.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Уральского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 от 07.09.2004,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Уральского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 от 22.04.2005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Галиев К.З.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Бородулихинского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 от 23.11.2004,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коллегии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гражданским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18.01.2005,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 от 23.05.2005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Рахмонкулова К.Х.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242667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суда N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Казыбекбийского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Караганды от 17.11.2005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Кирьянов И.И.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179697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суда N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Актау Мангистауской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 от 24.02.2005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Ершаев Р.В.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50486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                                            27946591   1002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сумма:                                 27947593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