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5b20" w14:textId="8695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28 октября 2000 года N 1625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2006 года N 1206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дополнительного привлечения инвестиций для организации производства современных дизельных двигателей и устойчивого развития отечественного машиностроения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2000 года N 1625 "Об особых условиях и порядке реализации конкурсной массы открытого акционерного общества "Костанайдизель"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после слова "с момента его приобретения" дополнить словами ", за исключением имущества, указанного в приложении к настоящему постановлению;";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"покупателю обеспечить использование денег, полученных от реализации имущества, указанного в приложении к настоящему постановлению, на обеспечение организации производства указанного в абзаце четвертом настоящего подпункта по согласованию с акционерным обществом "Банк Развития Казахстана";".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приложением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14 декабря 2006 года N 1206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28 октября 2000 года N 1625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753"/>
        <w:gridCol w:w="1893"/>
        <w:gridCol w:w="4233"/>
        <w:gridCol w:w="2493"/>
        <w:gridCol w:w="12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 акту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приемо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передачи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КГИП   МФ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стан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"Агромаш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Холдинг"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Тип, модель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ница)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041302/1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Деревообрабатывающий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точильный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посудомоечная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КМТ-1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Привод универсальный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ПУ-06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ПП-100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ПП-500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Плита электрическая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ПЭ051М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Мясорубка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МКП-11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Мясорубка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МКП-11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Привод универсальный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УКМ-06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Варочное устройство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ВХ-60 УЭВ-60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Варочное устройство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ВХ-60 УЭВ-60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Хлеборезка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МРХ-200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Хлеборезка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МРХ-200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Универсальный привод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ПУ-06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взбивальная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МВ-35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012021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Транспортная линия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"Эффект"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"Эффект"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холодильный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ШХ 1,12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посудомоечная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МУ-200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Просеиватель муки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МПМ-800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Транспортер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грязной посуды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Холодильная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МВВ-1-2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тестомесильная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ТММ-1М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3 кг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РН10Ц13У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150 кг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УЦК1-400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20 кг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Протирочная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плита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однокамфорная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ПЭ-01701М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плита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однокамфорная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ПЭ-01701М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Посадочный комплект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012045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Фритюрница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 холодильный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ХМ-1-6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Сковорода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СЭСМ-0,5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(СТВСК)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012055-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012056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Котел электрический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КПЭ-100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012057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Котел электрический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КПЭСМ-160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012058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Двухкамфорная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газовая плита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редуктором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012059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Котел передвижной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012060-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012062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Прилавки холодильные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ХЗ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012063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Витрина холодильная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012064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пекарский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ШКЭСМ-3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Барокамера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51ВV-100-1V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КВК2/28-2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Барокамера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51ВV-100-1V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КВК2/28-2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041850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сварочная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МТР-240-УХЛ4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042327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Электрошкаф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ножниц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Я9-101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045801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Электрокипятильник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КНЭ-50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073005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прочности на сдвиг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073006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прочности на сдвиг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073009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Газовый барабанный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счетчик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ГСБ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073013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Денситометр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ДП-1-М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073017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Вихретоковый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структуроскоп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ВС-17П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Рефрактометр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УРЛ модель 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Электроника (блок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пишущий)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МС6304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вибрационная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THYS2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фотоэлектрический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однолучевой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КФО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Электролизер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ELVN-1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073031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Экспресс-анализатор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серу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АС-7932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073035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Актинометр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073040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Термогигрограф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ТВ-18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073041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Люксметр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Ю-116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073042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Люксметр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Ю-117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073047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 шума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вибрации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ВШВ-003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073050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встряхивания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АВУ-6с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073052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Эмимат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ОН-602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073053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Спектрофотометр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СПЕКОЛ-11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073059-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073061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гранулометрического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LPZ-1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073062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для опреде-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глинистой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составляющей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073064-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073065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проницаемости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формовочных масс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сильфонным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манометром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LPIR-1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073068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Термостат для ванн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073070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Стабилизатор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напряжения (блок)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073074-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073075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МЕТАМ РВ-23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073084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Спектрофотометр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СФ-46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073088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ближнего поля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НФМ-1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073090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Толщиномервихретоко-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ВТ-10НЦ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073095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бюретка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ОР-930/1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073096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Ультротермостат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ЛР-227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073099-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073102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Измерительный блок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углерод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 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анализатора)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АН-7529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073105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Измерительный блок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серу (к 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анализатору)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АС-7932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073107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Стилоскоп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СЛ-13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073110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Спектрофотометр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СФ-46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073116-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073117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аналитические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NA6EMA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073119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аналитические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073147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Иономер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ЭВ-74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073149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аналитические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073160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Дистиллятор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ДЭ-4-2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073170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кручение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2014МК-50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073171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пружин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МИП-10-1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073178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листового металла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МТВ-10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073179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ползучесть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2147П-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30/1000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073180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трение и износ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 СМТ-1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073185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аналитические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073186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Муфельная 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 1,6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073189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Твердомер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2110ТР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073190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Микрофотометр (блок)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МФО-2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073191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"НЕОФОТ-32"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073192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репродукционная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"УЛАРУС"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шкаф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"Уларус"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073205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 керамическим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покрытием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073207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без крышки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073211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Полировальная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073212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 твердости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ХР-09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ХР-04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073213-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073214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химический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керамическим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покрытием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073217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ионизации воды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WД-1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073226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Измерительный блок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 7529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073227-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073228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Измерительный блок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7932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073233-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073234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встряхивания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THYS-2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073235-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073236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прибора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THV-2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073237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Электролизер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ELVN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073238-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073239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анализатора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073240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Спектрофотометр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атомно-абсорбционный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С-302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073245-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073246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для посуды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073251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химический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столешницы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сушильный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СНОЛ-3,5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жарочный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Г-4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шума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низкочастотный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ударная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УЭМ-1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автотрансформатор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АОСН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лабораторные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ВЛР-1 кг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Аквадистиллятор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ДЭ-4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напряжения поля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ПЗ-18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окиси Углерода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Эмимат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ОН-602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Сушильный шкаф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(вакуум)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ЛР-405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Бидистиллятор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Полярограф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ОН-107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Биолам-16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Встряхиватель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ЛЕ-203/1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Иономер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И-130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073279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лабораторные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073284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 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ОР-261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073287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МУ-360-А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073289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Холодильник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ШХ-040М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073293-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073294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пристенный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073303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пристенный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073317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обессоливания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AQUAPUR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073319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сопротивления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СНОЛ-1,6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073321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Климатическая камера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KPW 1/4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073326-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073330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(УЕВ ME TECH IK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MEI E ВАСН/ТНОР)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Потенциостат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ПС-4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073333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Регулятор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1Т002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1010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10.009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сигналов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низкочастотный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ГЗ-121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Статрон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4210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073340a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 мощных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транзисторов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Л2-42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Гальванометр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Е1, Е2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MAG NA 460С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Вариатор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PV-3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 режекторный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073347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рН-метр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 88Р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073350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автоматический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титратор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АТЗ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073352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Вытяжной шкаф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073356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Сушильный шкаф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СНОЛ-3,5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073357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шлифовально-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полировальный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 881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073358-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073359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смеситель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LMP-2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Универсальный прибор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LR и TS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глинистой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составляющей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(блок)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073363-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073363a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электроники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5070-А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смеситель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LM-1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073366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для 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прочности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формовочных масс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сильфонным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манометром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LRU-1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лаборатор-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для разделения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формовочных песков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фракции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крупности зерен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073369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Твердомер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 2140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073372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Спектограф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ДФС-45ВС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073373-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073374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Микрофотомер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ИФО-463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073380-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073382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(блоки)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073383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Стилоскоп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"Спектр"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073384-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073385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LST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073386-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073389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Твердомер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2109ТБ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Твердомер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Лабораторный смеситель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LM-1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Дуговой генератор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ДГ2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Спектрограф кварцевый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ИСП-30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073396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073399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ПИКОТ-2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073402-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073405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Самописец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охлаждения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закалочной жидкости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CV-60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высокочастотная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ламповым генератором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КСЗ-6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042437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высокочастотная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ВЧГ1-60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041407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(8 насосов)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041408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(7 насосов)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040820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041813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точечной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МТ1818 УХЛЧ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041817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Пескоструйный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447-12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050609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Шахтная 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СШ-3-6,6/7ИЗ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042354/1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НК-3416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040961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шахтная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СШЗ-10 20/12ИЗ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040964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Сортоправильная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XRL-401991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Виброабразивная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1545М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041038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Виброустановка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041053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Плоскошлифовальный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круглым столом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ВС364М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041074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Трубораскатной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ТР-2177М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041079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охлаждения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установки ТВЧ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041126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041127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закалки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TBЧKS-3,6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трубоотрезной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330141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040998/1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шахтная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СШЗ-6.6/7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050108/1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закалки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TBЧ-KS-36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050110/1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для глубокого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сверления отверстий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ВС2М805П0340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041018/2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041019/2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041972-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041973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Вулканизатор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079065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Грузовой бортовой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полуприцеп 1566РС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ОДАЗ 9357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выпрямитель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ВДУ-506У3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(центрование валов)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3922Н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(центрование валов)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3922Н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041450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Зубофрезерный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5В-312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041493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Вертикально-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фрезерный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6Т13ФЗ-1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041508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Абразивно-отрезной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8В220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041509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Пpecc гидравлический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PVE63S1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041521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Токарно-револьверный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041560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3Е711В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041569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прямых канавок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СИ-041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Горизонтально-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фрезерный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СИ-017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Полуавтомат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шлифовок канала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3А684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Заточной станок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В3148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Заточной станок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долбняков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В3203Ф2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Заточной станок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В3205Ф3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041581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воздушно-плазменной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ППЛФ25-6У4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041583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Заточной станок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3Е653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041587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Алмазно-заточной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3Е624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041590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заточной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3М642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041603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3У131М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041557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Полуавтомат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фрезерования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ДФ-92 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Стеллаж элеваторного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газированной воды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052052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шахтная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СШО-10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муфельная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СНОЛ-2.5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выпрямитель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ВС-300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Аргонно-дуговая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УДГ-501-1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041492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Точильно-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шлифовальный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3Б634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расточной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041636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Оптико-профилешли-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фовальный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395М1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муфельная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СНОЛ-1.6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041532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Токарно-винторезный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16Е16КП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041627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Зубошлифовальный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5А893С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041628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Зубошлифовальный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5А893С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Электроэрозионный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копировальный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4Е723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Электроискровой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Электроэрозионный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041685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3Д711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измерительный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ЕЛФА541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контактной сварки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 1927-УХЛ4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041456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Заточной станок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М3691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041470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Точильно-шлифоваль-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3В-634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041465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Заточной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3В-622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041466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Заточной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3В-624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Контрольно-измери-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прибор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ФН-6273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СИП2-1200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041171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ЗУ-131ВМ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041447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Универсально-заточ-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В3 208Ф3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041472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заточной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для метчиков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В3-202Ф-2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041512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Заточной станок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дисковых пил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3Д692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Внутришлифовальный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3К228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Воронка раздаточная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L=160 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КП-600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L=132.5 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КП-600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L=9.1 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КП-400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L=9.1 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КП-400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041405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V=59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028001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"ВЕДА",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пятью насосами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41018/1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L=35.1 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41019/1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L=37.1 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050614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Частотомер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электронно-счетный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Ф5311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050620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Климатическая камера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КТПУ-3626/51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050649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Пульт управления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А711 Б09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050650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Пульт управления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А711 Б09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050654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расхода топлива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050655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расхода масла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ШЖЛО-60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041847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6.7.12 N БВ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041858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76.310/6-И1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ВГ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043133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для сушки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стержней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154.15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043148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карусельная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SPR-750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СШЦМ 612/9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СШЦМ 612/9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Литейный ковш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барабанного типа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Реечный подъемник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Реечный подъемник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Загрузочная бадья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043158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карусельная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SPR-750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Загрузочная бадья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Загрузочная бадья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Загрузочная бадья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Загрузочная бадья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Тележка для развозки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жидкого металла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СКЗ2,5/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10x2,5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Пpecc для солевых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стержней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Реечный подъемник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Реечный подъемник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зачистки цилиндров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П1390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Обдирочно-шлифоваль-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М326Л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Железоотделитель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ЭПР120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дробеметная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42733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Полуавтомат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зачистки отливок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Обдирочно-шлифоваль-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М326Л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Кран-балка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Дробилка молотковая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РКМ25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зачистки цилиндра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П1390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Полуавтомат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зачистки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гидравлический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П6330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обломки литников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горячего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плакирования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горячего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плакирования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обломки литников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гидравлический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П6330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зачистки межреберных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залив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зачистки межреберных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залив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Сито вращающееся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РС25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WW-16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РС10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пескодувная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S12A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S12A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S12A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Сито (землесеялка)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043132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дробеметная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42738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сушки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подогрева ковшей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WPD16125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тележка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тележка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сопротивления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 612 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дюбелей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(50 штук)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Землесеялка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окраски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стержней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окраски стержней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Стержневая машина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изготовления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шайб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DSP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Стержневая машина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изготовления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шайб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DSP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Пpecc для склеивания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Пpecc   для склеивания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двухпозиционный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двухпозиционный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для склеивания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для склеивания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для склеивания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для склеивания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двухпозиционный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изготовления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двухпозиционный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изготовления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для склеивания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для склеивания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плавильная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ИЧТ10/2.5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плавильная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ИЧТ 10/25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засыпки горелой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засыпки горелой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плавильная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0,25/0,32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плавильная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0,25/0,32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Смеситель пескомет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19655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вибрационный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21424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электрическая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СНОЗх6х2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Землесеялка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подогрева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ВР5389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043923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сушки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подогрева ковшей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S2a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043924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сушки подогрева ковшей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S2a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043929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Загрузочная бадья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Пескомет формовочный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2Б93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сварщика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С10021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сварщика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С10021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Кран-балка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Обдирочно-шлифоваль-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М326Л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Точильно-шлифоваль-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3К634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для топлива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Кран-мостовой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Q=3,2 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Кран-мостовой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Q=32,5 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плавления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стали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0,06/0,01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плавления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стали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0,06/0,01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 электрическая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Q=3.2 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 электрическая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Q=1.0 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сушки и подогрева ковшей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WPD16125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сушки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подогрева ковшей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WPD16125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Пескомет формовочный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 электрическая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 электрическая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Формовочная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горячего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плакирования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5711M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горячего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плакирования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5711M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регенерации смеси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346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регенерации смеси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346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пылеочистки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тележка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засыпки горелой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Решетка выбивная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СВУ-5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заливочная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42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заливочная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42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индукторов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Решетка выбивная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31214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Калибровочный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Реечный подъемник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ЛГ-250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ЛГ-250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37714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ковшовый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37799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37795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044010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37918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044011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044026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044027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37728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044028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37728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044029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37761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044035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044036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044038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37779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37961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37705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044063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управления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подвесных толкающих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конвейеров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044064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"Центрозал",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044063/1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подвесных толкающих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конвейеров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042815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дробеструйной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042816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Пескодувная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812АФ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042818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Кокильный комплекс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А82405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изготовления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масляного фильтра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Автоматическая линия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непрерывной 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масляного картера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карусельная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67ДА20А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+4ДА60А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карусельная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67ДА20А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+4ДА60А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21.04.91351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21.07.1913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19.07.1913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Двухтигельная 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обрубки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обрубки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раздаточная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CAT 0.25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станок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обрезки фильтров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обрубки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термообработки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СШЗ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мойки ребер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цилиндра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окраски ребер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цилиндра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МН2НТ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сварщика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С-10041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э/гидравлическое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Гидростанция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МН2НТ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Раздаточная 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Раздаточная 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Раздаточная 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753"/>
        <w:gridCol w:w="1937"/>
        <w:gridCol w:w="4415"/>
        <w:gridCol w:w="2457"/>
        <w:gridCol w:w="1161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Трубогибочный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МВЗ 428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Сверлильный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В-201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Раздаточная 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Раздаточная 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Раздаточная 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раздаточная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CAT 0,25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2ВЕ6/13М1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Маслозаправочная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Манипулятор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 100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Листогибочный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ИБ 2216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флюсо-плавильная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СВС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флюсо-плавильная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СВС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Вертикально-сверлиль-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настольный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2М112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Токарно-винторезный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16Е16ИВ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9190-138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9190-138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 электрическая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0=1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0=5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мостовой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Q=10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мостовой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Q=10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 для закалки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старения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16327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мостовой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Q=10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мостовой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Q=10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раздаточная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ПС1362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дробометная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ES8403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042941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оснастки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отливки ребристой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042946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HO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042947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мостовой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Q=5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042965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Стеллаж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сборно-разборный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6424.489-04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042966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Стеллаж сборно-разборный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6424.489-04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042967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Стеллаж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сборно-разборный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6424.489-04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042971-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042982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поршня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046566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А711Б09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042891/1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токарный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КД96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042904/1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9190-138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042907/1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9190-138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042910/1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Дозатор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Д630МЛ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042920/1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042925/1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042927/1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042848/1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042824/2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013007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Газораспределительное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регулятором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РДБК-50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5-905-9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ГРУ-1   ООСБ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2287.5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013008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Счетчик газа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"Маньел"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2287.6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013009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Счетчик газа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"Маньел"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2287.7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013010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Счетчик газа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"Маньел"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2287.8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013011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Счетчик газа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"Маньел"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073703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Калорифер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073705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Микроинтерферометр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МИИ-4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073708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некруглости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Толисента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11/2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Трехкоординатная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KMZ201210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Оптикатор со стойкой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01П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консольный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поворотный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Оптическая линейка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ОЛ-800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ППИ-4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073720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Оптическая линейка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ОЛ-1600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ИМЦ 150x150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073790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делительная головка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ОДГЭ-20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073791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измерительный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двухкоординатный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ДИП-3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на биения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центрах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ПБ-500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Пневматический прибор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наружных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диаметров поршня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KL129KL199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камеры сгорания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К540/3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Калорифер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(кондиционер)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081180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Калорифер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081181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Калорифер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081182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Пертометр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S6P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081183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Макрограф MLPWS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KL615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манжет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НВПКД-3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1ИГПВГ-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0,001-0,03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Микрокатор 81692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2ИГПВГ-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0,002-0,06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угла трапецивидного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8.528./03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тангенциальной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поршневого кольца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8.533/02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Рентген установка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KL133/1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ультразвуковая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KL604/15/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028 4.6/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081202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Дефектоскоп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ППД-70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044087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твердости по методу "Роквелл"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ТР5006-02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датчика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1702.3828 НО 1544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датчика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1602.3828 НО 1544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клапана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04-07-23-00-00-0-00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факельных штифтовых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свечей на пропускную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04-07-22-00-0-00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герметичности свечи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04-01-19-0-00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11.3740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свечи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04-01-17-00-0-00 11.37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датчиков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ММ111А 7826-4600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5002   219.000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044983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твердости металла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методу "Бринелль"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2109ТБ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044985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пружин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МИП-01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5053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044987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насоса гидроусилителя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256Б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дренажного канала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терморегулятора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Д9693-108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терморегулятора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Д9663-104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терморегулятора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Д9693-102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испытания масляного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радиатора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507.006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пружин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МИП-1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термоклапана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работоспособность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509.894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регулировки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подачи топлива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Д-9693-070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ручного насоса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предпусковой накачки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Д9693-069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044982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стартера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параметрам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3802,3708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044993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Г288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167523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измерительный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координатный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ДИП-6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ИЗВ-6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ИЗВ-6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делительная головка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ОДГЭ-5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трех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однофазных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электросчетчиков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У-1134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073709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150х50Б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"Атмосфера-1"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"Атмосфера-1"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"Атмосфера-1"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041210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"Атмосфера-1"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041212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"Атмосфера-1"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041214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"Атмосфера-1"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041215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"Атмосфера-1"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041230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Пылесос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041233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Пылесос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041235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Пылесос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041237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Тылесос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041245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моечно-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сушильная проходная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напольным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конвейером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М-486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041251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Пылесос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041252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Пылесос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041253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Пылесос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041260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Пылесос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"Атмосфера-1"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"Атмосфера-1"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041317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сварщика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С10020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041318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сварщика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С10041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041322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сварщика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С10020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041336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Подметальная машина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КУ-409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041337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Подметальная машина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КУ-409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041339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газированной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041396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Токарно-винторезный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1М61П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041733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А-703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П-6330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060072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газированной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Б6238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Деревообрабатывающий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КСМ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045333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ФВВ1122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 5411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заточной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СФН-1А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фуговальный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СФ-1 АУХН4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Фрезерный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ФСШ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Токарный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ТП-40-1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Фрезерный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ФСШ-1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Рейсмусный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односторонний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СР6-9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Заточной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ТПЧН-7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эмалированная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V=18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нержавеющей стали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V=16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нержавеющей стали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V=18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стальная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стальная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стальная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Долбежный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ЛС-80-6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000001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телефонная станция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ТЭС 7x32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ТВЧ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CV-60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ТВЧ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CV-80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ТВЧ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закалки шестерен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COV-010A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ТВЧ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закалки распредвалов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Р-16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Муфельная 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8/9-1M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Муфельная 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СНОЛ-3,5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042434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ванна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соляная для отпуска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Ф118-Н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042435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 толкательный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улучшения деталей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501,15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042443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5.7.5/6ЛО1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042446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конвейерная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СКЗ-8,50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твердости "Бринелль"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ТБ-2109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042471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для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болтов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042483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ванна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соляная электродная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4.8.4/65Н2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042495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соляная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Ф-65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закалочный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V=0,8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закалочный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V=0,8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высокочастотная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закалочным станком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ИЗ2-250/10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консольный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042432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Холодильная камера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ТКСИ-02-80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050160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отстойник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501.15.4ВО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050164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отстойник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501.15.4ВО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050165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для жидкости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050173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 грейферная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14861-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050175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426.01.В27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050177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 грейферная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14861-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050178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аккумуляторный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Пылеотсосы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точильно-шлифовальным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танкам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Пылеотсосы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точильно-шлифовальным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танкам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Пылеотсосы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точильно-шлифовальным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танкам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Пылеотсосы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точильно-шлифовальным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танкам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Пылеотсосы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точильно-шлифовальным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танкам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твердости "Роквелл"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ТК-14-250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041030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муфельная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 2.5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ПЭСЗ 100/155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100/155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100/155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100/155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100/155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100/150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150 кг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УЦК1-400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041563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3У131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045695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Водогрейный котел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"ХОПЕР"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газовой автоматикой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ХОПЕР-100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045696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Водогрейный котел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газовой автоматикой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ХОПЕР-100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045697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Водогрейный котел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газовой автоматикой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ХОПЕР-100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045698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Водогрейный котел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газовой автоматикой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ХОПЕР-100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045094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Расширительный бак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SILMET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042612/1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едкого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116.00.00-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042625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сушильный с электрообогревом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AЗ.3201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042627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Холодильная установка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1МКТ-2-2-0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042653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меднения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116.00.00-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042654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никелирования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116..00.00-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042657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промывки деталей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меднением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ДдГ-2-03Р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042658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промывки двигателей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цинкованием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ДдГ-2-03Р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042660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промывки деталей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никелерованием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ДдГ-2-03Р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042715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Q = 1 т, L = 4,2 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1-4,2-3,0-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6,0-380-УЗ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Холодильная 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(компрессор)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МКТ-20-20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050136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приготов-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обезжиривания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050138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приготов-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обезжиривания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050139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приготов-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обезжиривания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050140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приготов-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обезжиривания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приготов-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фосфатирования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 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1.05.000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для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осветления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7Н-2.000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050141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приготов-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обезжиривания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050183/5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промывки распылителя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ацетоне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050137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приготов-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обезжиривания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050155/1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сварщика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С-10020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050182/1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промывки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фильтрующих элементов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 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050184/1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приготов-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обезжиривания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050187/1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для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фосфатирования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СЭН-40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050188/1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меднения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ВПС-32.02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050189/1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Вертикальный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никелирования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ВПС-32.02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050190/1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хромирования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СЭН-10.31.2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050191/1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цинкования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ГЭЭ-10-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0.03Г-22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050192/1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для серной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СЧЭН-2.000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050193/1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Дигидрон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Дg Г2-0,3Р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050194/1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Дигидрон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Дg Г2-0,3Р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050196/1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для серной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СЧЭН-2.000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L=8,5 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L=11,6 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045324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Б6238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045325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Бункер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045329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Бункер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045335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ФВВ-1121У-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045336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ФВВ-1121У-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ЦЦО-250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ЦЦО-250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Бункер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Бункер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041021/1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L=8,8 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041022/1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L=9,8 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042024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балка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 2 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L= 7,2 м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Полуавтомат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сборки масляных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А-304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механизирован-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для сборки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передней и задней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крышек картера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371.000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042035/1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механизирован-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для сборк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масляного картера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308-000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масляного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509,961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механизирован-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для сборки муфты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426,00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муфты опережения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впрыска топлива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509.100.1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головки цилиндра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509,947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сборки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компенсаторов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впускных коллекторов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509.101.9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пневматический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прессования подшипни-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фиксатора маховика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Пр17-9157-1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работоспособность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509,875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проверки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масляного насоса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509,939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проверки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засоренность фильтра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крана отопления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509,888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нанесения герметика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ручным дозированием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ОР-323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нанесения герметика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ручным дозированием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ОР-323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нанесения герметика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ручным дозированием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ОР-323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гидромуфты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механизирован-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для сборки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гидромуфты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190.000.0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запрессовки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втулки в опору муфты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опережения впрыска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нанесения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клея на колесо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гидромуфты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532,00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вентилятора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охлаждения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509.971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приклепки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направляющий аппарат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660.07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Полуавтомат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сборки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вентилятора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вентилятора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направляющим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509.847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проверку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открытия клапана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форсунки охлаждения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пневматический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завальцовки клапана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форсунки охлаждения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поршня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ПР17-9157/1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завальцовки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масляной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64.84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запрессовки заглушки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6.600.5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масляной магистралью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509.913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скорость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вращения механизма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клапана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509.864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воздушного фильтра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509.102.2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фильтра тонкой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отчистки топлива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509.985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042072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маслозаливной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клапаном вентиляции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509.101.5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042076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428,00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042083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механизирован-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для разборки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головки цилиндра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430.00.00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042090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оросительной системы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584.00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042095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оросительной системы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584.00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042104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ТЛ-7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042113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газированной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042117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сборки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вентилятора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6.6.00013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042123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сборки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вентилятора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гидромуфтой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6.601.2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042124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ТЛ-7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042132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масляного фильтра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509,954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042118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для резки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925.00.00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042192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Балансирная машина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(мотор-генератор)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ДS-1036-4N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096025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Плита фундаментная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04995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Вертикально-сверлиль-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2Н135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042191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042080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контрольный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042138-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042145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контрольный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042193-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042194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контрольный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(верстак)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042196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головки цилиндра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042185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гидропульс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042186-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042187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Плита фундаментная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042189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деталей двигателя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042188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воздушных фильтров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042079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лабораторный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041851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вертикально-фрезерный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6Р13ФЗ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453"/>
        <w:gridCol w:w="1933"/>
        <w:gridCol w:w="4193"/>
        <w:gridCol w:w="2513"/>
        <w:gridCol w:w="11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039001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обдува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КСО-2/2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041277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Сварочный аппарат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МТ-1928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041392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сварщика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С10041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041394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Настольно-сверлиль-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2М112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043001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моечная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1913.13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050610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Галтовочный барабан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040053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моечно-сушильный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ZA-02813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040063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Моечно-прокачной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ZA-02815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040067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Моечно-прокачной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ZA-02816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040068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эрозионной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выжигания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040069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агрегатный сверлиль-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AM-14007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040084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 7712-031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040092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фрезерный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ГФ2064С1Н7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Токарный фронтальный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АФТОК-10Д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Токарный фронтальный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двухшпиндельный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АФТОК-25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040120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токарный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фронтальный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двухшпиндельный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с ЧПУ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МРК-315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040128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токарный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фронтальный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двухшпиндельный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с ЧПУ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МРК50.213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зачистки заусенцев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463.00.0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040229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для сборки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полумуфты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А303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040239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Алмазно-расточной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 ВК 1411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040243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Токарно-револьверный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040244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Токарно-револьверный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040251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зачистки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заусениц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коленвала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541.00.00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040256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шахтная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6.6/7133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040293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Моечная машина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181.000.000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Моечная машина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УММ-1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040419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агрегатно-сверлиль-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Д4055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040480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УС-84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040481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сварки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вращающейся дугой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"Магнетарк"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040485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Моечная машина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УММ-1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040493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Моечная машина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УММ-1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ершово-штанговый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368.00.00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ЦПК-100р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ершово-штанговый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368,00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L=7 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040623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040624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040629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040951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токарно-револьверный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2755В-ВК-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противовесов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Электрохимическая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линия для коленвалов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АЕГ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сварки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ПСТ-10М2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041686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Кран-балка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041694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Кран-балка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041697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041698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Кран-балка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Q=0,2 т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041699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Кран-балка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050007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точечной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 1618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УХЛ4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050008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консольный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050008/1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консольный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050010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Дефектоскоп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МДС-5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050013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542.00.00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050023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двухпозиционный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с ЧПУ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414-342012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050024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шестишпендильный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2T30-3-250So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050025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двухпозиционный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с ЧПУ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наклонных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маслоканалов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коленвалов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2T10-500 Sо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050036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6/43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050039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Демагнитезаторы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противовесов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676,00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050040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Демагнитезаторы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противовесов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676,00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050041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Демагнитезаторы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противовесов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676,00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040137/1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токарно-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револьверный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прутковый 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1Е140ПХС21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040601/1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ершово-штанговый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368.00.00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040602/1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ершово-штанговый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368.00.05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040603/1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ершово-штанговый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368.00.06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040604/1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опорный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L=7.0 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040607/1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балка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L=1.7 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040608/1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балка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 0.25 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L=1.5 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040611/1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041638/1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зачистки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заусенцев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469.00.00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041644/1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2755В-ВК-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041678/1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ВК-1146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040075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фильтро-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ПА2-12М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040125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картера двигателя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УП-3932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040126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Алмазно-расточной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 ВК 1262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040150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997.000.00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040151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834.000.00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040226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Агрегатно-вертикаль-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сверлильная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СС2765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Карусельно-фрезерный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ГФ2223Ф1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протяжной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МП7735-009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протяжной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МП7735-010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протяжной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МП7733-023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Сверлильно-резьбо-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нарезной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13А420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Сверлильно-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резьбонарезной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13А421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Моечная машина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транспортером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ZA-02820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040636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Отделочно-расточной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КК-2319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040637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сортировочно-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маркировочный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МКА221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040651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Вертикально-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сверлильный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2Г125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040656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сверлильный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1514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040658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сверлильный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1С831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040659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сверлильный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СС10049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040660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сверлильный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СС10050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040663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сверлильный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СС10080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040668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Агрегатный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сверлильный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СС10052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040681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сборки маховика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А-290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040695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Вертикально-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сверлильный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СС20050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040699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Карусельно-фрезерный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УФ-0946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040732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агрегатный сверлиль-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ЗХГ8216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040736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испытательный стенд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040738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Балансировочный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9А7640П707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040739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509.972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токарно-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револьверный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СН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103 185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расточный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КК-2447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моечно-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прокачной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509.865.6200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расточной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 2318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040753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испытания на 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токарно-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револьверный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токарно-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револьверный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испытания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двухшпиндельный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продольно-фрезерный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ГФ 2556Н1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агрегатно-сверлиль-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13А423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040773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фрезерно-расточной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для передней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крышки картера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20.0966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040780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 2825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040781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040792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040796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токарный 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1Б240П-8К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ЖА0393-0194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040797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токарный 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1Б240П-8К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ЖА0393-0193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040798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Кругло-шлифовальный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МЕ269СО2Н2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проверки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проверки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509.893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040811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проверки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509.944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040814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Алмазно-расточной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 ВК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040827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Токарный 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1В240-8К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 264-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0208)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040831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Агрегатно-сверлиль-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ЗХ А8184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040832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НТ-222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040838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Электроэрозионный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4Б611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Отделочно-расточной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КК2308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окончательной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расточки картера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позицией контроля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N-FC036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Контрольный автомат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втулок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направляющих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1282-06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996.000.00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Торце-шлифовальный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Торце-шлифовальный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040860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Токарно-револьверный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1Г-340ПЦ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040861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Токарно-револьверный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1Г-340ПЦ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040862-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040863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линия для 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цилиндра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К-201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040872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двухшпиндельный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ЗХА8217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040878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Электрогайковерт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картера двигателя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S-91947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040878/1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Моечно-сушильный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2Н080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040879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ТВЧ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ВЧГЗ-1601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040889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Отделочно-расточной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КК2448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040962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шлифовальный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ДШ187М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040975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Шифовальный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МЕ336СО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040973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Моечно-сушильный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2Н080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консольный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поворотный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роликовый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приводной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376000005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роликовый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двухярусный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376000006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роликовый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двухярусный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040148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Неприводной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рольганг двухярусный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опорный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т, L=5 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консольный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поворотный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Q=0,5 т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040147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Водоохлаждающая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УБ10-01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040076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фильтро-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ПА2-12М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040830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двухшпиндельный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50213С ЧПУ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060202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СО7А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040855/1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адсорбционная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КХ-427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УХЛУ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040846/1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Контрольный автомат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седел клапанов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1282-07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протяжной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7733-024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038161-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038163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 механический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осветлительный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однокамерный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ФОВ-3-6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038164-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038167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 Na-катионито-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вый параллельно-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гидроперезагрузки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ФИПа1-3, 4-6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038168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 Na-катионито-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вый параллельно-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гидроперезагрузки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ФИПа1-3, 4-6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038169-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038171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осветлительный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однокамерный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загрязненных стоков)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ФОВ-3, 4-6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Солерастворитель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С-0, 90-1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Расходный бак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крепкого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повторного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 катионовых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взрыхляющей промывки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V=34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повторного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 катионовых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регенерации фильтров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038177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V=3,2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038179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Электрокоагулятор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эмульсионных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Fa=10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038180-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038182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Электрокоагулятор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маслошламовых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Fa=20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038183-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038186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Электрокоагулятор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химагрессивных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Fa=20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038187-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038193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Выпрямитель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BAKP-3200-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24У4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038194-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038195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с лопастной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мешалкой (реактор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стоков окрасочных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 с электродви-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гателем ВАО 32-4)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V=3,2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038196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Мойка лабораторная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МЛ-1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038197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лабораторный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СТХ-4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038198-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038200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лабораторный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СТХ-3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038205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охлажденной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оборотной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АОЗ-355S-4УЗ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Д800-57-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УХЛ4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038208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охлажденной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ночное время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AOЗ-315S-6УЗ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Д-630-90-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УХЛ4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038213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нагретой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градирню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АОЗ-355S-4УЗ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Д-800-57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УХЛ4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038214-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038216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нагретой оборотной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на калориферы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приточных вентиля-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камер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зимнее время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энергоресурсов)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AOX-315S-4УЗ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Д-500-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65УХЛ4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038217-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038218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подачи очищенных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загрязненных стоков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потребителям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К290/30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038219-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038220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4A180S4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очищенных дождевых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стоков на подпитку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оборотных систем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К160/30а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038221-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038222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4А200М4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К290/30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038223-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038224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4А200М4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потребителям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К290/30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038225-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038226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охлажденной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потребителям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ночное 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A0З-315S-6УЗ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Д-500-65б-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УХЛ4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038227-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038229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4А132М2 для промывки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 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К90/35а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038232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4А132М2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промывки фильтров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К90/35а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038234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Бак-хранилище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готового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ипохлорита натрия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038236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Водонасосная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фильтр-пресса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1-ФПАКМ-25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038238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Бак-хранилище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крепкого (26%)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натрия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V=34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038240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4A100S2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потребителям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Х20/18-Д-С-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(2В)-У4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для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механических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V=34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осветленного моющего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КМ-2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V=7,5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038244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4А180S-2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гидроэлеваторам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нефтеловушек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К90/55-у4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Приемная емкость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дождевых стоков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накопителей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038247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4А180М4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дождевого стока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ФГ216/24а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масел V=5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038250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для перекачки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4Ax90L4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Ш8-25-5,8/2,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ионообменных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 V=20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038253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4А200М4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в резервуар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К290/30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038255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4A132S4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воды, для уплотнения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сальников насосов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ВК4/24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038257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окрасочных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стоков V=5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038259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4A90L2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окрасочных стоков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реактор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АХ8/18-А-СД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038261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А02-71-2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агрес-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сивных стоков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электрокоагуляторы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Х90/33б-Л-С-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химического агрес-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сивного стока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усреднителя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отработанного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моющего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КМ-2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V=7,5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038265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А-02-32-2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Х45/31-Д-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С(2В)-У4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отработанной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эмульсии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4A100S2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эмульсии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электрокаогуляторы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ХЗ/40б-А-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СД(2г)-У2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038269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Приемная емкость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загрязненных стоков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038271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А02-92-4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загрязненных стоков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гидроциклоны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ПБ250/56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Приемная емкость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осадка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038274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4A-160-S4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подачи осадка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фильтр-пресс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ПК63/22,5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038276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4A100L4 (дренажный)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ВКС2/26Б-у2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Насосная передвижная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водоподающая (насос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Андижанец)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038279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245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4ВМ10-100/8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4ВМ10-100/8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Осушители воздуха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ОВМ-15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Осушители воздуха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ОВМ-15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Осушители воздуха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ОВМ-15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масляных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БМФ-100м1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масляных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БМФ-100м1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комплектовки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СС-5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038290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стиральная машина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КП-015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038291-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038292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Пpecc гладильный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КП-509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038293-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038295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038296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Вертикально-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сверлильный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2С132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2x1600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10/0,4 кВ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2056.1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000020/1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силовой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 3Л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1600/10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2x1600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10/0,4 кВ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000021/2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силовой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 3Л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1600/10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2x1600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10/0,4 кВ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000022/2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силовой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 3Л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1600/10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000010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РП-3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КЭ-1030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ячеек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000011/2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силовой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 3Л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1600/10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КГИП МФ  - Комитет государственного имущества и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       - акционерное общество;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       - плотность кислотности;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ТВЧ      - ток высокой частоты;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        - длина;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        - объем;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Q        - вес;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ЧПУ      - числовое программное управление.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