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1771" w14:textId="3561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государственных премий Республики Казахстан 2006 года в области литературы, искусства и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предложения Комиссии по государственным премиям Республики Казахстан в области литературы, искусства и архитектуры при Правительстве Республики Казахстан,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Присудить государственные премии Республики Казахстан 2006 года в области литературы, искусства и архитектуры: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Ахметовой Куляш, поэтессе - за сборник стихов "Құт";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Муратбекову Сайыну, писателю - за роман "Жабайы алма";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Смайылу Алдану, писателю - за роман "Тамұқтан келген адам";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Раушанову Есенгалию, поэту - за сборник стихов "Перштелер мен құстар";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Мангытаеву Мынжасару, композитору - за кантату "Атамекен", романсы "Қайдасың арман", "Тұнжыр көктем", симфоническую поэму "Тұлпар", дуэт "Мөлдір махаббат" из поэмы "Отырар шайқасы";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Хасангалиеву Ескендиру, композитору - за концертные программы 2001-2005 годов, авторские вечера "Ескірмеген махаббат", "Атамекен";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Александрову Юрию Исааковичу, режиссер-постановщику; Окуневу Вячеславу Александровичу, художнику-постановщику; Жаманбаеву Базаргалию Ажиевичу, главному хормейстеру; Кузенбаеву Талгату Пердебековичу, исполнителю партии Абылай хана; Абилову Шахимардану Кайдаровичу, исполнителю партии Бухар жырау - за оперу "Абылай хан".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денежное вознаграждение Государственной премии Республики Казахстан в области, литературы, искусства и архитектуры на 2006 год в размере 2000 месячных показателей.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