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5bae" w14:textId="fe65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2006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плодотворную научную, творческую и общественную деятельность присудить Государственную молодежную премию "Дарын" Правительства Республики Казахстан в 2006 году: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"Театр и кино"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Иманбаевой             -   артистке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Сериккуловне        предприятия "Казахский государственный академический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театр юного зрителя имени Г. Мусрепова" Министерства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Исембаеву              -   координатору проектов объединения юридических лиц "Ассоциация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Саяту Тимирбулатовичу      молодежных общественных организаций"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Кашкабаеву             -   актеру государственного казенного коммунального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Сырыму Абдыкадыровичу       "Казахский музыкальный драматический театр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К. Куанышбаева" Департамента культуры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Мергалиеву             -   ведущему солисту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Яссауи Ильясовичу          предприятия "Казахский государственный академический театр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оперы и балета имени Абая"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Омарову                -   артисту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Рахману Какимовичу         предприятия "Казахский государственный академический театр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юного зрителя имени Г. Мусрепова"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Табылды                -   артисту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Досжану Бакытжанулы        предприятия "Казахский государственный академический театр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оперы и балета имени Абая"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"Литература"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Куантаеву              -   преподавателю факультета журналистики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Нуржану Куантаевичу        государственного предприятия "Казахский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 имени аль-Фараби"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"Журналистика"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Жумабай                -   редактору отдела культуры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Макпал Курманжанкызы       ответственностью "Қазақ газеттері"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газеты "Ана тілі"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Кырыкбаеву             -   главному редактору товарищества с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Талгату Ешеновичу          "Жас қазақ" Министерства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"Эстрада"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Группе "Байтерек"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"Казахский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музыкальный драматический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театр имени К. Куанышбаева"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Камиеву                -  участнику группы "Байтерек"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Галымжановичу      казенного предприятия "Казахский музыкальный драматический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театр имени К. Куанышбаева" Департамента культуры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Малаеву                -  участнику группы "Байтерек"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Ерлану Абуталиповичу      казенного предприятия "Казахский музыкальный драматический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театр имени К. Куанышбаева" Департамента культуры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Отеулову               -  участнику группы "Байтерек"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Нуркену Ашимкановичу      государственного коммунального казенного предприятия "Казахский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музыкальный драматический театр имени К. Куанышбаева"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Департамента культуры города Астаны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Группе "Музарт"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 әуендері"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концертного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"Казахконцерт"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Бесбаеву               -   участнику группы "Музарт" акционерного общества "Қазақ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Мейрамбеку Абилашимовичу   әуендері" филиала концертного объединения "Казахконцерт"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культуры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Жанабилову             -   участнику группы "Музарт" акционерного общества "Қазақ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Кенжебеку Турсынбайулы     әуендері" филиала концертного объединения "Казахконцерт"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культуры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Майгазиеву             -   участнику группы "Музарт" акционерного общества "Қазақ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Сакену Кордабаевичу        әуендері" филиала концертного объединения "Казахконцерт"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культуры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Серикову               -   певцу акционерного общества "Қазақ әуендері"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Токтару Кадирулы           концертного объединения "Казахконцерт"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"Классическая музыка"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Султановой             -   концертной пианистке-солистке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Куанышевне          казенного предприятия "Государственная филармония"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Департамента культуры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"Народное творчество"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Глымову                -   художественному руководителю, главному дирижеру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Даурену Жанашевичу         казахских народных инструментов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казенного предприятия "Государственная филармония"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Департамента культуры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Ельшибаевой            -   преподавателю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Иманкуловне         предприятия "Евразийский национальный университет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Л.Н.Гумилева" Министерства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Нурымбетову            -   заведующему кафедрой Института искусств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Еркину Шаяхметовичу        государственного казенного предприятия "Западно-Казахстанский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государственный университет имени М. Утемисова"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Народному ансамблю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части 0112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Ахмадиеву 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Абилгазы Кумаргалиевичу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Ашанову   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Аслану Турсумовичу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Бекишевой 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Гульшат Муратовне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Жумабаевой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Айжан Кенжебаевне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Малдыбаеву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Мадияру Есеновичу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Нукееву   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Марату Болатовичу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Нуркеновой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Булатовне  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Тасмамбетову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Ерболу Куандыковичу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Хайрушеву              -   участнику Народного ансамбля Президентского оркестра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Марату Дюсеновичу          воинской части 0112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"Наука"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Онаеву                 -   докторанту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Сайлаубаю Талгатовичу      предприятия "Национальный центр гигиены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заболеваний"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Ордабаеву              -   исполнительному директору научно-технологического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Марату Ерболатовичу        республиканского государственного казенного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"Павлодарский государственный университет имени 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Торайгырова" Министерства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Сейткулову             -   старшему преподавателю механико-математического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Ержану Нурахановичу        факультета Казахстанского филиала Московского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 имени М.В. Ломоносова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"Общественная деятельность"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Абдымомынову           -   председателю общественного объединения "Молодежное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Мурату Усербаевичу         инвалидов"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Абилышаикову           -   ведущему специалисту отдела воспитательной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Нариману Бактыбаевичу      и социальных вопросов, председателю профсоюзного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студентов республиканского государственного казенного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предприятия "Павлодарский государственный университет имени 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Торайгырова" Министерства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Орсариеву              -   директору государственного учреждения "Департамент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Арыну Амангельдиевичу      политики города Астаны"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номинации "Спорт"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Ильину                 -   инструктору-спортсмену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Илье Александровичу        казенного предприятия "Дирекция штатных национальных команд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спортивного резерва" Комитета спорта Министерства туризма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Государственной молодежной премии "Дарын" Правительства Республики Казахстан на 2006 год по каждой номинации в сумме 200 000 (двести тысяч)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