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391c" w14:textId="b9439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 и внесении изменений в постановление Правительства Республики Казахстан от 9 декабря 2005 года N 1228</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2006 года N 1222</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22 ноября 2005 года "О республиканском бюджете на 2006 год",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27 декабря 2004 года N 1405 "Об утверждении Правил использования резервов Правительства Республики Казахстан и местных исполнительных органов"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Выделить Министерству финансов Республики Казахстан из резерва Правительства Республики Казахстан, предусмотренного в республиканском бюджете на 2006 год на неотложные затраты, 79600000 (семьдесят девять миллионов шестьсот тысяч) тенге для выплаты вознаграждения по правительственным займам.
</w:t>
      </w:r>
    </w:p>
    <w:p>
      <w:pPr>
        <w:spacing w:after="0"/>
        <w:ind w:left="0"/>
        <w:jc w:val="both"/>
      </w:pP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декабря 2005 года N 1228 "О реализации Закона Республики Казахстан "О республиканском бюджете на 2006 год" следующие изменения:
</w:t>
      </w:r>
      <w:r>
        <w:br/>
      </w:r>
      <w:r>
        <w:rPr>
          <w:rFonts w:ascii="Times New Roman"/>
          <w:b w:val="false"/>
          <w:i w:val="false"/>
          <w:color w:val="000000"/>
          <w:sz w:val="28"/>
        </w:rPr>
        <w:t>
      в 
</w:t>
      </w:r>
      <w:r>
        <w:rPr>
          <w:rFonts w:ascii="Times New Roman"/>
          <w:b w:val="false"/>
          <w:i w:val="false"/>
          <w:color w:val="000000"/>
          <w:sz w:val="28"/>
        </w:rPr>
        <w:t xml:space="preserve"> приложении 1 </w:t>
      </w:r>
      <w:r>
        <w:rPr>
          <w:rFonts w:ascii="Times New Roman"/>
          <w:b w:val="false"/>
          <w:i w:val="false"/>
          <w:color w:val="000000"/>
          <w:sz w:val="28"/>
        </w:rPr>
        <w:t>
 к указанному постановлению:
</w:t>
      </w:r>
      <w:r>
        <w:br/>
      </w:r>
      <w:r>
        <w:rPr>
          <w:rFonts w:ascii="Times New Roman"/>
          <w:b w:val="false"/>
          <w:i w:val="false"/>
          <w:color w:val="000000"/>
          <w:sz w:val="28"/>
        </w:rPr>
        <w:t>
      в разделе II "Затраты":
</w:t>
      </w:r>
      <w:r>
        <w:br/>
      </w:r>
      <w:r>
        <w:rPr>
          <w:rFonts w:ascii="Times New Roman"/>
          <w:b w:val="false"/>
          <w:i w:val="false"/>
          <w:color w:val="000000"/>
          <w:sz w:val="28"/>
        </w:rPr>
        <w:t>
      в функциональной группе 01 "Государственные услуги общего характера", в подфункции 02 "Финансовая деятельность", по администратору 217 "Министерство финансов Республики Казахстан" затраты по бюджетной программе 109 "Проведение мероприятий за счет резерва Правительства Республики Казахстан на неотложные затраты" увеличить на сумму 79600000 тенге для выплаты вознаграждения по правительственным займам;
</w:t>
      </w:r>
      <w:r>
        <w:br/>
      </w:r>
      <w:r>
        <w:rPr>
          <w:rFonts w:ascii="Times New Roman"/>
          <w:b w:val="false"/>
          <w:i w:val="false"/>
          <w:color w:val="000000"/>
          <w:sz w:val="28"/>
        </w:rPr>
        <w:t>
      в функциональной группе 13 "Прочие" в подфункции 09 "Прочие", по администратору 217 "Министерство финансов Республики Казахстан" в программе 010 "Резерв Правительства Республики Казахстан", в подпрограмме 101 "Резерв Правительства Республики Казахстан на неотложные затраты" затраты уменьшить на сумму 79600000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Министерству финансов Республики Казахстан осуществить контроль за целевым использованием выделенных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