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e191" w14:textId="99be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и дополнения в Соглашение между Правительством Республики Казахстан и Правительством Китайской Народной Республики о регулировании деятельности Международного центра приграничного сотрудничества "Хоргос" от 4 июля 2005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2006 года N 1223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45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Китайской Народной Республики о регулировании деятельности Международного центра приграничного сотрудничества "Хоргос", совершенного 4 июля 2005 года в городе Астане,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изменений и дополнения в Соглашение между Правительством Республики Казахстан и Правительством Китайской Народной Республики о регулировании деятельности Международного центра приграничного сотрудничества "Хоргос" от 4 июля 2005 года (далее - Протокол).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индустрии и торговли Республики Казахстан Школьника Владимира Сергеевича подписать от имени Правительства Республики Казахстан Протокол, разрешив вносить изменения и дополнения, не имеющие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2006 года N 1223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дополнения в Соглашение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Китайской Народной Республики о регулировании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Международного центра приграничного сотрудничества "Хоргос" </w:t>
      </w:r>
      <w:r>
        <w:br/>
      </w:r>
      <w:r>
        <w:rPr>
          <w:rFonts w:ascii="Times New Roman"/>
          <w:b/>
          <w:i w:val="false"/>
          <w:color w:val="000000"/>
        </w:rPr>
        <w:t xml:space="preserve">
от 4 июля 2005 года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Китайской Народной Республики, далее именуемые Сторонами,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45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Китайской Народной Республики о регулировании деятельности Международного Центра приграничного сотрудничества "Хоргос" от 4 июля 2005 года (далее - Соглашение), согласились внести изменения и дополнение, состоящие в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в Соглашение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Первый абзац статьи 5 Соглашения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"Общая площадь Центра составляет 5,28 кв. км, из них площадь казахстанской части - 1,85 кв. км, площадь китайской части - 3,43 кв.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Статью 9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"Пограничные службы Республики Казахстан и Китайской Народной Республики обеспечат упрощенный переход участников рабочих встреч и координации, экспертов и транспортных средств управляющих органов Сторон на территории казахстанской и китайской частей Центра".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Приложение (географические координаты, схема размещения и границы территории Центра) к настоящему Протоколу является приложением 1 Соглашения, которое заменяет его прежнее приложение 1.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будет действовать на срок действия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Пекин "__" декабря 2006 года в двух экземплярах, каждый на казахском, китайском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 Китайской Народной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