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f0a9" w14:textId="3f2f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Какиеве Н.Т.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2006 года N 1227. Утратило силу постановлением Правительства Республики Казахстан от 19 января 2007 года N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20 декабря 2006 года N 1227 утратило силу постановлением Правительства РК от 19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Зачислить Какиева Нуржана Тельмановича в кадры Министерства внутренних дел Республики Казахстан с присвоением специального звания и прикомандировать к Канцелярии Премьер-Министра Республики Казахстан с сохранением льгот, предусмотренных действующим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