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72c37" w14:textId="ea72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января 2004 года N 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2006 года N 1229. Утратило силу постановлением Правительства Республики Казахстан от 16 октября 2017 года № 647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16.10.2017 </w:t>
      </w:r>
      <w:r>
        <w:rPr>
          <w:rFonts w:ascii="Times New Roman"/>
          <w:b w:val="false"/>
          <w:i w:val="false"/>
          <w:color w:val="ff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01.07.2017).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2004 года N 74 "Об утверждении размеров базового должностного оклада и поправочного коэффициента" (САПП Республики Казахстан, 2004 г., N 2, ст. 38) следующее изменение: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1 цифры "2,78" заменить цифрами "3,62".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2007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