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1b60" w14:textId="c321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4 октября 2004 года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2006 года N 1230. Утратило силу постановлением Правительства Республики Казахстан от 23 октября 2009 года N 1654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1654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2004 года N 1022 "Об утверждении типовой структуры местного государственного управления Республики Казахстан" (САПП Республики Казахстан, 2004 г., N 37, ст. 487)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Типовой структуре местного государственного управления Республики Казахстан, утвержденной указанным постановлением (далее - типовая структура):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Областной акимат":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Департамент (Управление) энергетики и коммунального хозяйства".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свои акты в соответствие с настоящим постановлением в пределах утвержденного лимита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2 с изменениями, внесенными постановлением Правительства РК от 11 марта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176 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2007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индустрии и торговли, транспорта и коммуникации,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акимам областей рекомендуемую структуру департаментов (управлений), согласованную с Министерством экономики и бюджетного планирования Республики Казахстан, с учетом внесенного дополнения в типовую структуру;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