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7d14" w14:textId="8b37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Кодекс Республики Казахстан "О налогах и других обязательных платежах в бюджет (Налоговый кодекс)" по вопросам деятельности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2006 года N 1234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в Кодекс Республики Казахстан "О налогах и других обязательных платежах в бюджет (Налоговый кодекс)" по вопросам деятельности специальных экономических зон".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в Кодекс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налогах и других обязательных платежах в бюджет (Налоговый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кодекс)" по вопросам деятельности специальных экономических зон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12 июня 2001 г. "О налогах и других обязательных платежах в бюджет (Налоговый кодекс)" (Ведомости Парламента Республики Казахстан, 2001 г., N 11-12, ст. 168; 2002 г., N 6, ст. 73, 75; N 19-20, ст. 171; 2003 г. N 1-2, ст. 6; N 4, ст. 25; N 11, ст. 56; N 15, ст. 133, 139; N 21-22, ст. 160; N 24, ст. 178; 2004 г., N 5, ст. 30; N 14, ст. 82; N 20, ст. 116; N 23, ст. 140, 142; N 24, ст. 153; 2005 г., N 7-8, ст. 23; N 21-22, ст. 86, 87; N 23, ст. 104; 2006 г., N 1, ст. 4, 5; N 3, ст. 22; N 4, ст. 24; N 8, ст. 45, 46; N 10, ст. 52; N 11, ст. 55; N 12, ст. 77, 79; N 13, ст. 85; N 16, ст. 97, 98, 103)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статьи 448: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словами ", а на территории специальных экономических зон с администрацией специальной экономической зоны";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 и третью после слова "органами" дополнить словами ", а на территории специальных экономических зон администрацией специальной экономической зоны";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пунктах 4 и 5 статьи 450 после слова "органом" дополнить словами "либо с администрацией специальной экономической зоны".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