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3cf95" w14:textId="be3cf9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"Об экспортном контроле" (новая редакция)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декабря 2006 года N 1252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
</w:t>
      </w:r>
      <w:r>
        <w:rPr>
          <w:rFonts w:ascii="Times New Roman"/>
          <w:b w:val="false"/>
          <w:i w:val="false"/>
          <w:color w:val="000000"/>
          <w:sz w:val="28"/>
        </w:rPr>
        <w:t>
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"Об экспортном контроле" (новая редакция).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Проект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Закон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"Об экспортном контроле" (новая редакция)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Закон устанавливает основы и порядок осуществления экспортного контроля вооружений, военной техники, ядерных и специальных неядерных материалов, продукции военного назначения, товаров и технологий двойного применения, сырья, материалов, оборудования, технологий, научно-технической информации и услуг, связанных с их производством и использованием в интересах как международной, так и национальной безопасности Республики Казахстан, и укрепления режима нераспространения оружия массового поражения.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1. Основные понятия, используемые в настоящем Законе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настоящем Законе используются следующие основные понятия: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внутрифирменная система экспортного контроля - комплекс мероприятий организационного, административного, информационного и иного характера, осуществляемых участниками внешнеэкономической деятельности с целью соблюдения правил экспортного контроля;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всеобъемлющий контроль - контроль продукции, не входящей в список продукции, подлежащей экспортному контролю;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гарантийное обязательство (сертификат конечного пользователя) - официальное заверение страны-получателя, выданное компетентным органом страны - получателя, об использовании импортируемой продукции, подлежащей экспортному контролю, в заявленных целях и недопущение ее реэкспорта в третьи страны без согласия страны-продавца;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гарантийное обязательство импортера (конечного пользователя) - письменные заверения импортера (конечного пользователя) об использовании продукции, подлежащей экспортному контролю, в заявленных целях, о не передаче ее другим лицам и о недопущении ее реэкспорта в третьи страны без разрешения уполномоченного органа;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государственные органы Республики Казахстан системы экспортного контроля - центральные исполнительные органы Республики Казахстан, осуществляющие в пределах установленной законодательством  компетенции экспортный контроль;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импорт - ввоз продукции, подлежащей экспортному контролю, на таможенную территорию Республики Казахстан для постоянного использования и потребления;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номенклатура (список) продукции, подлежащей экспортному контролю - перечень товаров, технологий, работ, услуг и информации, подлежащих экспортному контролю;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8) оружие массового поражения - химическое, бактериологическое (биологическое), радиологическое и ядерное оружие;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9) переработка продукции, подлежащей экспортному контролю, вне таможенной территории Республики Казахстан - вывоз и использование казахстанских товаров вне таможенной территории Республики Казахстан с целью их переработки и последующего ввоза продуктов на таможенную территорию Республики Казахстан осуществляемые в соответствии с таможенным законодательством;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10) права на результаты интеллектуальной творческой деятельности - авторские права на научные труды, программы для ЭВМ, изобретения, полезные модели, промышленные образцы, топологии интегральных микросхем, нераскрытая информация, в том числе секреты производства "ноу-хау", карты, планы, эскизы, иллюстрации и трехмерные произведения, связанные с вооружением, военной техникой, продукцией двойного назначения, специальным оборудованием и технологией для создания оружия массового поражения;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11) продукция - товары, технологии, работы, услуги, информация, подлежащие экспортному контролю;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12) реимпорт - обратный ввоз в неизменном состоянии казахстанской продукции, подлежащей экспортному контролю, ранее вывезенной с таможенной территории Республики Казахстан в соответствии с таможенным законодательством;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13) реэкспорт - вывоз ранее ввезенной на таможенную территорию Республики Казахстан продукции, подлежащей экспортному контролю, произведенной за ее пределами, либо вывоз продукции, подлежащей экспортному контролю, произведенной в Республике Казахстан, с таможенной территории другого государства в третьи страны;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14) средства доставки - ракеты и беспилотные летательные аппараты, способные доставлять оружие массового поражения (способные доставлять полезную нагрузку не менее 500 кг на дальность 300 км и более);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15) товары и технологии двойного применения (назначения) - оборудование, материалы, сырье, технологии и научно-техническая информация, которые используются в гражданских целях, но могут быть применены для производства вооружения, военной техники и боеприпасов, в том числе оружия массового поражения и средств его доставки;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16) транзит - перемещение продукции под таможенным контролем через таможенную территорию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17) уполномоченный орган - государственный орган, осуществляющий государственное регулирование в области экспортного контроля;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18) участник внешнеэкономической деятельности (заявитель) юридические или физические лица Республики Казахстан, иностранные юридические или физические лица, осуществляющие экспорт, реэкспорт,  импорт, реимпорт, транзит и переработку продукции, подлежащей экспортному контролю, вне таможенной территории Республики Казахстан;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19) экспортный контроль - совокупность мер, установленных настоящим Законом и иными нормативными правовыми актами Республики Казахстан в области экспортного контроля, по реализации государственными органами Республики Казахстан системы экспортного контроля и участниками внешнеэкономической деятельности, использующими внутрифирменные системы экспортного контроля, порядка экспорта, реэкспорта, импорта, реимпорта, транзита или переработки вне таможенной территории Республики Казахстан продукции, подлежащей экспортному контролю,;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20) экспорт - вывоз продукции, подлежащей экспортному контролю с таможенной территории Республики Казахстан с целью постоянного нахождения или потребления вне этой территории;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21) ядерные и специальные неядерные материалы - материалы, определяемые как таковые в соответствии с требованиями международного режима нераспространения ядерного оружия.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2. Законодательство Республики Казахстан об экспортном контроле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Законодательство Республики Казахстан об экспортном контроле основывается на 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Казахстан, состоит из настоящего Закона и иных нормативных правовых актов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Если международными договорами, ратифицированными Республикой Казахстан, установлены иные правила, чем те, которые предусмотрены настоящим Законом, то применяются нормы международных договоров.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3. Сфера применения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Действие настоящего Закона распространяется на экспорт, реэкспорт, импорт, реимпорт, транзит и переработку продукции, указанной в статье 8 настоящего Закона, вне таможенной территории Республики Казахстан, а также на отношения государственных органов, участников внешнеэкономической деятельности (заявителей) в области экспортного контроля.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4. Основные цели и принципы экспортного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Основными целями экспортного контроля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обеспечение национальной безопасности;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укрепление режима нераспространения оружия массового поражения;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содействие формированию стабильной и безопасной системы международных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координация усилий и взаимодействие с международными организациями и иностранными государствами в области экспортного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Основными принципами экспортного контроля являются: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соблюдение международных обязательств по нераспространению оружия массового поражения, средств его доставки и иных видов вооружения и военной техники;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приоритетность политических интересов в осуществлении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доступность информации по законодательству об экспортном контроле;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недопустимость поддержки международного терроризма и экстремизма;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соответствие процедур и правил экспортного контроля с общепризнанными международными нормами и практикой.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5. Компетенция Правительства Республики Казахстан в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области экспортного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Правительство Республики Казахстан в области экспортного контроля: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разрабатывает основные направления государственной политики в области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формирует государственную систему экспортного контроля в Республике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утверждает Правила лицензирования экспорта и импорта продукции, подлежащей экспортному контролю;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утверждает Правила оформления обязательств по использованию ввозимой в Республику Казахстан продукции, подлежащей экспортному контролю, и проверок их исполнения;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утверждает Правила выдачи разрешения на транзит продукции, подлежащей экспортному контролю;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утверждает Правила выдачи разрешения на переработку продукции, подлежащей экспортному контролю, вне таможенной территории Республики Казахстан;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7)утверждает квалификационные требования к внутрифирменным системам экспортного контроля участников внешнеэкономической деятельности;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утверждает номенклатуру продукции, подлежащей экспортному контролю;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9)утверждает перечень государств, в отношении которых вводятся ограничения экспорта, импорта, транзита и переработки продукции, подлежащей экспортному контролю, вне таможенной территории в соответствии с настоящим Законом.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6. Компетенция уполномоченного органа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Уполномоченный орган: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осуществляет реализацию государственной политики в области экспортного контроля и координирует деятельность государственных органов Республики Казахстан системы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разрабатывает нормативные правовые акты в области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разрабатывает номенклатуру продукции, подлежащей экспортному контролю, совместно с государственными органами Республики Казахстан системы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контролирует экспорт, реэкспорт, импорт, реимпорт, транзит и переработку продукции, подлежащей экспортному контролю, вне таможенной территории, в пределах установленной компетенции;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осуществляет лицензирование экспорта и импорта продукции, подлежащей экспортному контролю;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разрабатывает меры и осуществляет сотрудничество в области экспортного контроля с международными организациями и иностранными государствами;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осуществляет при необходимости проверку на предотгрузочном этапе и конечного использования продукции, подлежащей экспортному контролю, совместно с государственными органами Республики Казахстан системы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выдает гарантийное обязательство (сертификат конечного пользователя) по утвержденной Правительством Республики Казахстан номенклатуре продукции, подлежащей экспортному контролю;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выдает разрешения на транзит продукции, подлежащей экспортному контролю, по утвержденной Правительством Республики Казахстан номенклатуре;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выдает заявителям и заинтересованным государственным органам заключения об отнесении продукции к продукции, подлежащей экспортному контролю;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выдает разрешения на переработку продукции, подлежащей экспортному контролю, вне таможенной территории по утвержденной Правительством Республики Казахстан номенклатуре.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7. Компетенция государственных органов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 системы экспортного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Государственные органы Республики Казахстан системы экспортного контроля: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участвуют в формировании нормативной правовой базы в области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предупреждают и пресекают незаконное перемещение через таможенную границу Республики Казахстан продукции, подлежащей экспортному контролю;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согласовывают гарантийные обязательства импортера (конечного пользователя) по утвержденной Правительством Республики Казахстан номенклатуре, подлежащей экспортному контролю в соответствии с международными обязательствами;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согласовывают вопросы экспорта, реэкспорта, импорта, транзита и переработки продукции, подлежащей экспортному контролю, вне таможенной территории по утвержденной Правительством Республики Казахстан номенклатуре подлежащей экспортному контролю в соответствии с международными обязательствами Республики Казахстан в пределах своей компетенции.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8. Продукция, подлежащая экспортному контролю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Исходя из национальных интересов и международных обязательств Республики Казахстан, Правительство Республики Казахстан утверждает номенклатуру продукции, подлежащей экспортному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 продукции, подлежащей экспортному контролю, относятся: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обычное вооружение и военная техника, сырье, материалы, специальное оборудование и технологии, работы и услуги, связанные с их производством;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ядерные и специальные неядерные материалы, оборудование, установки, технологии, источники ионизирующего излучения, продукция, оборудование и соответствующие технологии двойного применения, работы и услуги, связанные с их производством;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химикаты и технологии двойного применения, которые могут быть использованы при создании химического оружия, по спискам, перечням, устанавливаемым международными режимами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возбудители заболеваний, их генетически измененные формы и фрагменты-генетического материала, которые могут быть использованы при создании бактериологического (биологического) и токсинного оружия, списки, перечни которых устанавливаются международными режимами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ракетная техника, двигатели, их компоненты, оборудование, материалы и технологии, применяющиеся при создании ракетной техники, списки, перечни которых устанавливаются международными режимами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виды оружия массового поражения;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научно-техническая информация, услуги и результаты интеллектуальной творческой деятельности, связанные с продукцией военного назначения и технологиями двойного применения.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9. Экспортный контроль и основные методы его осуществления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Экспортный контроль осуществляется в соответствии с законодательством Республики Казахстан, международными обязательствами Республики Казахстан по нераспространению оружия массового поражения, средств его доставки и иных видов вооружения и военной техники, а также международными договорами, ратифицированными Республикой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Экспорт и импорт продукции, подлежащей экспортному контролю, осуществляются на основании лицензий, выданных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Лицензирование экспорта и импорта продукции, подлежащей экспортному контролю, осуществляется в соответствии с законодательством Республики Казахстан в области лицензирования.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Реэкспорт продукции, подлежащей экспортному контролю, осуществляется в порядке, установленном настоящим Законом для экспорта.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Реэкспорт продукции, происходящей из Республики Казахстан и подлежащей экспортному контролю, осуществляется по разрешению уполномоченного органа, исходя из гарантийного обязательства страны-получателя.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Реэкспорт продукции, завезенной на таможенную территорию Республики Казахстан и подлежащей экспортному контролю, осуществляется по разрешению компетентного органа страны происхождения.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Перемещение через таможенную границу Республики Казахстан в целях ремонта (модернизации) снаряжения, продукции, подлежащих экспортному контролю, состоящих на вооружении (оснащении) Вооруженных Сил Республики Казахстан, других войск и воинских формирований или воинских формирований других государств, временно расположенных на территории Республики Казахстан, а также переработка продукции, подлежащей экспортному контролю, вне таможенной территории Республики Казахстан, осуществляется по решению уполномоченного органа.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Вывоз из Республики Казахстан продукции, подлежащей экспортному контролю, для демонстрации на выставках, минимального количества образцов сырья либо промышленной продукции, подлежащей экспортному контролю, для проведения исследований (сертификации) в целях определения возможного спроса на данное сырье либо промышленную продукцию, подлежащую экспортному контролю, не имеющую коммерческой ценности, а также образцов проб, отбираемых инспекторами международных организаций во исполнение международных Соглашений и договоров, ратифицированных Республикой Казахстан, осуществляется без лицензии. При этом, участники внешнеэкономической деятельности предварительно письменно уведомляют уполномоченный орган и соответствующий государственный орган Республики Казахстан системы экспортного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Минимальное количество образцов для целей указанных в настоящей статье определяется уполномоченным органом в соответствии с утвержденными им Правилами.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Контроль за вывозом и ввозом продукции, подлежащей экспортному контролю, через таможенную границу Республики Казахстан осуществляют таможенные органы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При осуществлении внешнеэкономических сделок заявитель в условиях контракта обязан предусмотреть обеспечение доступа государственных органов Республики Казахстан системы экспортного контроля к проверке конечного использования продукции, подлежащей экспортному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Уполномоченный орган вправе определять подлинность представляемого разрешения компетентного органа страны происхождения продукции, подлежащей экспортному контролю.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10. Всеобъемлющий контроль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 целях обеспечения требований всеобъемлющего контроля участникам внешнеэкономической деятельности (заявителям) запрещается заключение внешнеэкономических сделок с товарами, информацией, работами, услугами, результатами интеллектуальной творческой деятельности или участвовать в них любым иным образом в случае, если им достоверно известно, что данные товары, информация, работы, услуги, результаты интеллектуальной творческой деятельности будут использованы иностранным государством или иностранным лицом для целей создания оружия массового поражения и средств его доставки.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Участники внешнеэкономической деятельности (заявители) обязаны получить в порядке, установленном нормативными правовыми актами Республики Казахстан, лицензию уполномоченного органа на осуществление внешнеэкономических сделок с товарами, информацией, работами, услугами, результатами интеллектуальной творческой деятельности, не подпадающими под действие перечней, указанных в статье 8 настоящего Закона, в тех случаях, когда: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они были информированы уполномоченным органом или иным государственным органом Республики Казахстан системы экспортного контроля о том, что данные товары, информация, работы, услуги, результаты интеллектуальной творческой деятельности могут быть использованы в целях, указанных в части первой настоящей статьи;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они имеют основание предполагать, что данные товары, информация, работы, услуги, результаты интеллектуальной творческой деятельности могут быть использованы в целях, указанных в части первой настоящей статьи.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11. Внутрифирменная система экспортного контроля в организациях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Для обеспечения выполнения установленных настоящим Законом и иными нормативными правовыми актами Республики Казахстан правил экспортного контроля при осуществлении внешнеэкономической деятельности в отношении продукции, подлежащей экспортному контролю, которая может быть использована при создании оружия массового поражения, средств его доставки и иных видов вооружения и военной техники, предотвращения правонарушений в указанной сфере, участниками внешнеэкономической деятельности создаются внутрифирменные системы экспортного контроля.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12. Проверки на предотгрузочном этапе и конечном использовании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продукции, подлежащей экспортному контролю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Проверки на предотгрузочном этапе и конечном использовании продукции, подлежащей экспортному контролю, осуществляются и назначаются в пределах своей компетенции уполномоченным органом совместно с государственными органами Республики Казахстан системы экспортного контроля в соответствии с законодательством Республики Казахстан и международными договорами, ратифицированными Республикой Казахстан, по следующим основаниям: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получение в установленном законодательством Республики Казахстан порядке сведений, свидетельствующих о нарушении участниками внешнеэкономической деятельности требований законодательства Республики Казахстан в области экспортного контроля;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не соблюдение участниками внешнеэкономической деятельности международных обязательств по нераспространению оружия массового поражения, средств его доставки и иных видов вооружения и военной техники.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Проверки проводятся на основании акта о назначении проверки, выданного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должен быть зарегистрирован в специальном журнале регистрации актов проверок, в порядке, установленным уполномоченным органом.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назначении проверки в обязательном порядке регистрируется в государственном органе, осуществляющим деятельность по формированию правовой статистики и ведению специальных учетов (далее - орган по правовой статистике),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Началом проведения проверки считается момент вручения проверяемому участнику внешнеэкономической деятельности акта о назначении проверки с обязательным предъявлением служебного удостоверения проверяющего должностного лица (лиц).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Проверка производится только тем должностным лицом (лицами), которое указано в акте о назначении проверки на предотгрузочном этапе и конечном использовании продукции, подлежащей экспортному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 одного акта о назначении проверки на предотгрузочном этапе и конечном использовании продукции, подлежащей экспортному контролю, может проводиться только одна проверка.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Срок проведения проверки не должен превышать тридцать календарных дней, при необходимости срок проведения проверки может быть продлен в порядке, установленном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продления сроков проверки уполномоченный орган в обязательном порядке оформляет дополнительный акт о продлении проверки с регистрацией в органе по правовой статистике, в котором указываются номер и дата регистрации предыдущего акта о назначении проверки и причина продления.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Акт о назначении проверки оформляется на одного участника внешнеэкономической деятельности.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 завершению проверки осуществившим ее должностным лицом уполномоченного органа составляется акт по результатам проверки на предмет соблюдения требований законодательства Республики Казахстан в области экспортного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Завершением срока проверки считается день вручения проверяемому участнику внешнеэкономической деятельности акта о результатах проверки.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Акт о результатах проверки вручается не позднее срока окончания примерки, указанного в акте о назначении проверки.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13. Учет внешнеэкономических сделок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Участники внешнеэкономической деятельности для целей экспортного контроля обязаны вести учет внешнеэкономических сделок с продукцией, подлежащей экспортному контролю.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Документы, относящиеся к внешнеэкономическим сделкам с товарами, информацией, работами, услугами, результатами интеллектуальной творческой деятельности, должны храниться в течение пяти лет, если более длительный срок хранения не установлен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Правила и форма учета внешнеэкономических сделок для целей экспортного контроля определяются уполномоченным органом.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14. Участие Республики Казахстан в международных санкциях,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связанных с экспортным контролем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Участие Республики Казахстан в международных санкциях, связанных с экспортным контролем, в отношении одного государства или ряда государств и введение этих санкций в действие определяются законодательством Республики Казахстан на основании решений Организации Объединенных Наций или других международных организаций. В отдельных случаях такие санкции могут применяться Республикой Казахстан в одностороннем порядке.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15. Ограничения экспорта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Республика Казахстан имеет право вводить ограничения по экспорту, импорту, транзиту и переработке продукции, подлежащей экспортному контролю, вне таможенной территории вплоть до эмбарго, в отношении иностранных государств, в случае нарушения ими обязательств, принятых перед Республикой Казахстан, а также по решениям международных организаций, участником которых является Республика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Правительство Республики Казахстан, исходя из интересов обеспечения национальной безопасности и выполнения международных обязательств Республики Казахстан, определяет перечень государств, в отношении которых могут вводиться ограничения по экспорту, импорту, транзиту и переработке вне таможенной территории Республики Казахстан продукции, подлежащей экспортному контролю.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16. Отношение к информации в области экспортного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Уполномоченный орган вправе запрашивать и получать от государственных органов Республики Казахстан системы экспортного контроля и органов иностранных государств, участников внешнеэкономической деятельности необходимые документы и информацию, относящиеся к области экспортного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Государственные органы Республики Казахстан системы экспортного контроля вправе запрашивать и получать от уполномоченного органа, других государственных органов Республики Казахстан системы экспортного контроля и органов иностранных государств, участников внешнеэкономической деятельности необходимые документы и информацию, относящиеся к области экспортного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Документы и информация, представленные участниками внешнеэкономической деятельности в области экспортного контроля, используется исключительно в целях экспортного контроля.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Документы и информация, составляющие государственные секреты, коммерческую и иную охраняемую законом тайну, а также конфиденциальная информация, касающаяся участников внешнеэкономической деятельности в области экспортного контроля, не могут разглашаться, использоваться должностными лицами уполномоченного органа и государственных органов Республики Казахстан системы экспортного контроля не в служебных целях, а также не могут передаваться государственным органам и третьим лицам, за исключением случаев, предусмотренных законодательством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Участники внешнеэкономической деятельности обязаны по требованию уполномоченного органа и государственных органов Республики Казахстан системы экспортного контроля предоставлять документы и информацию, необходимые для выполнения указанными органами задач и функций, предусмотренных настоящим Законом и иными нормативными правовыми актами Республики Казахстан в области экспортного контроля.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17. Цели и формы международного сотрудничества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Республики Казахстан в области экспортного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Республика Казахстан сотрудничает с международными организациями и иностранными государствами в области экспортного контроля и укрепления режимов нераспространения оружия массового поражения.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Международное сотрудничество Республики Казахстан в области экспортного контроля осуществляется в целях: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координации усилий и взаимодействия с иностранными государствами по предотвращению распространения оружия массового поражения, средств его доставки, а также технологий их создания;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содействия формированию стабильной и безопасной системы международных отношений;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создания благоприятных условий для интеграции экономики Республики Казахстан в мировую экономику на равноправной и взаимовыгодной основе;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активизации участия Республики Казахстан в международном обмене товарами, информацией, работами, услугами, результатами интеллектуальной творческой деятельности, в том числе исключительными правами на них (интеллектуальная собственность), расширения возможностей для доступа участников внешнеэкономической деятельности на мировые рынки высоких технологии;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совершенствования международных и внутригосударственных механизмов экспортного контроля, выявления фактов нарушений законодательства Республики Казахстан в области экспортного контроля и совершивших их лиц.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Международное сотрудничество Республики Казахстан в области экспортного контроля осуществляется посредством участия Республики Казахстан в международных режимах экспортного контроля и международных форумах, проведения переговоров и консультаций с иностранными государствами и международными организациями, взаимного обмена информацией, а также реализации совместных программ и иных мероприятий в указанной области на двусторонней и многосторонней основе.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Государственные органы Республики Казахстан осуществляют взаимодействие в области экспортного контроля с международными организациями, государственными органами зарубежных стран, а также иностранными неправительственными организациями в пределах своей компетенции в порядке, установленном законодательством Республики Казахстан. Республика Казахстан содействует развитию контактов и обмену информацией между отечественными организациями и иностранными неправительственными организациями, целями которых является содействие эффективному функционированию внутригосударственных механизмов экспортного контроля.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18. Ответственность за нарушение законодательства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Республики Казахстан в области экспортного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Юридические и физические лица Республики Казахстан, а также иностранные юридические и физические лица и лица без гражданства в случае нарушения ими законодательства Республики Казахстан об экспортном контроле несут ответственность установленную законами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19. Обжалование решений и действий (бездействия)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должностных лиц уполномоченного органа и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государственных органов Республики Казахстан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 системы экспортного контроля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Решения и действия (бездействие) должностных лиц уполномоченного органа и государственных органов Республики Казахстан системы экспортного контроля при осуществлении экспортного контроля могут быть обжалованы в соответствии с законодательством Республики Казахстан.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Статья 20. Порядок введения в действие настоящего Закона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Настоящий Закон вводится в действие со дня его официального опубликования.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
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 </w:t>
      </w:r>
      <w:r>
        <w:rPr>
          <w:rFonts w:ascii="Times New Roman"/>
          <w:b w:val="false"/>
          <w:i w:val="false"/>
          <w:color w:val="000000"/>
          <w:sz w:val="28"/>
        </w:rPr>
        <w:t>
 Республики Казахстан от 18 июня 1996 г. "Об экспортном контроле" (Ведомости Парламента Республики Казахстан, 1996 г., N 8-9, ст. 240; 2000 г., N 20, ст. 377; 2003 г., N 18, ст. 143; 2004 г., N 23, ст. 142).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