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0d06" w14:textId="ee00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ноября 2005 года N 1161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1260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2005 года N 1161 "Об утверждении Программы развития сферы культуры на 2006-2008 годы" (САПП Республики Казахстан, 2005 г., N 44, ст. 583)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 и в пункте 4 слова ", информации и спорта" заменить словами "и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"Есимова А.С." заменить словами "Масимова К.К.";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сферы культуры на 2006-2008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"Разработчик Программы" слова ", информации и спорта" заменить словами "и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"5. Основные направления и механизм реализации":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подраздела "5.2. Развитие инфраструктуры сферы и совершенствование форм управления" после слова "бюджет" дополнить словами ", а также развитие частного сектора в сфере 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"5.4. Создание условий для развития искусства и деятельности одаренных личностей"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создания благоприятных условий для созидания творчества будет совершенствоваться система государственной поддержки творческих деятелей, талантливых музыкантов и исполнителей.";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"8. 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в графе 4 аббревиатуру "МКИС" заменить аббревиатурой "МКИ";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 Развитие инфраструктуры сферы и совершенствование форм управления объектами культуры":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после слов "по Казахстану" дополнить словами "и за рубежом";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"Всего: 217,0", "2007 г. - 73,5" заменить соответственно словами "Всего: 287,6", "2007 г. - 144,1";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"Всего: 372,0", "2007 г. - 126,0" заменить соответственно словами "Всего: 392,1", "2007 г. - 146,1";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"Всего: 42,1", "2007 г. - 15,0" заменить соответственно словами "Всего: 37,7", "2007 г. - 10,6";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"Всего: 290,1", "2007 г. - 96,7" заменить соответственно словами "Всего: 324,0", "2007 г. - 130,6";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10-1, 10-2, 10-3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3133"/>
        <w:gridCol w:w="2213"/>
        <w:gridCol w:w="773"/>
        <w:gridCol w:w="1653"/>
        <w:gridCol w:w="1633"/>
        <w:gridCol w:w="1993"/>
      </w:tblGrid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(строительство)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"Иссык"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- 50,4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(строительство)историко-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"Берель"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- 50,9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10-3.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воспроизведения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библиотеке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незрячих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слабовидящих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"3. Кадровое обеспечение и повышение квалификации":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"Всего: 40,0", "2007 г. - 10,0" заменить соответственно словами "Всего: 121,7", "2007 г. - 91,7";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"4. Создание условий для развития искусства и деятельности одаренных личностей":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"12,0" заменить цифрами "10,0";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"2007 г. - 25,8"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19-1, 19-2, 19-3, 19-4, 19-5, 19-6, 19-7, 19-8, 19-9, 19-10 следующего содержания.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3153"/>
        <w:gridCol w:w="1433"/>
        <w:gridCol w:w="873"/>
        <w:gridCol w:w="1773"/>
        <w:gridCol w:w="1713"/>
        <w:gridCol w:w="1933"/>
      </w:tblGrid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аукциона произведений искусств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   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- 23,1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"Культура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сегодня: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перспективы"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мастерства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"Лучший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культуры"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19-3.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ХV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фестиваля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19-4.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практикума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Астана)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19-5.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"Опералия"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- 140,3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19-6.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Амре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Кашаубаева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- 13,0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19-7.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XVI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 канат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2007"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19-8.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19-9.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- моя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любовь"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- 34,3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19-10.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театров кукол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 Международное сотрудничество и презентация лучших достижений казахстанского искусства за рубежом":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"74,7,", "2007 г. - 25,3" заменить соответственно словами "71,3,", "2007 г. - 21,9";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"45,4,", "32,7" заменить соответственно цифрами "32,7,", "20,0";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"20,0" заменить цифрами "12,7";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34-1, 34-2, 34-3, 34-4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3153"/>
        <w:gridCol w:w="1433"/>
        <w:gridCol w:w="873"/>
        <w:gridCol w:w="1773"/>
        <w:gridCol w:w="1713"/>
        <w:gridCol w:w="1933"/>
      </w:tblGrid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   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- 14,2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34-3.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Таджикистана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34-4.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- 56,8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"6. Материально-техническое обеспечение":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"Всего: 1822,7", "2007 г. - 535,0" заменить соответственно словами "Всего: 2387,7", "2007 г. - 1100,0";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"30,0", "20,0" заменить соответственно цифрами "18,1", "8,1";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 Информационное обеспечение отрасли":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"9,0" заменить цифрами "7,0", слова "2007 г. - 2,0"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"Всего: 45,4, в том числе: 2007 г. - 23,0"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213"/>
        <w:gridCol w:w="1833"/>
        <w:gridCol w:w="853"/>
        <w:gridCol w:w="1813"/>
        <w:gridCol w:w="1573"/>
        <w:gridCol w:w="1933"/>
      </w:tblGrid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Наладить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"РБНСГ-Вести"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рельефно-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точечным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плоскопечатным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шрифтами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незрячих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слабовидящих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   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6 строки, порядковый номер 40 изложить в следующей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г. - 2,0; 2008 г. - 5,0; 2008 г. - 5,0";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из республиканского бюджета"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5 597,8,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- 1 503,0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- 2 591,8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г. - 1 604,3";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примечании: расшифровке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"МКИС - Министерство культуры, информации и спорта"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"МКИ - Министерство культуры и информации".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