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ce65" w14:textId="6cac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апреля 2001 года N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2006 года № 1280.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2001 года N 431 "О Национальной комиссии по реагированию на нефтяные разливы" (САПП Республики Казахстан, 2001 г., N 13, ст. 147)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комиссии по реагированию на нефтяные разливы: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Сулейменова Насиполлу Зейнуловича - председателя Комитета природоохранного контроля Министерства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Бектурова Азата Габбасовича - вице-министра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Кошербая Айтбая Кошербайулы - заместителя акима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Акимжанова Жандоса Абулхановича - заместителя акима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Нурахмет Кусаинович - первый вице-министр по чрезвычайным ситуациям Республики Казахстан, заместитель председателя"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"Белоног Анатолий Александрович - вице-министр здравоохранения Республики Казахстан - главный государственный санитарный врач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Нурахмет Кусаинович - председатель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Казахстан, заместитель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Александрович - председатель Комитета государственного санитарно-эпидемиологического надзора Министерства здравоохранения Республики Казахстан, Главный государственный санитарный врач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Лавриненко Юрия Ивановича, Абайдильдина Талгатбека Жамшитовича, Рыскалиева Бергея Саулебаевича, Унгарбаева Имамадина Закировича.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