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ee7c" w14:textId="736e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предприятия по управлению воздушным движением, технической эксплуатации наземных средств радиотехнического обеспечения полетов и электросвязи "Казаэронавигация"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2006 года N 1285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N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помещений общей площадью 1148 квадратных метров административного здания, расположенного по адресу: город Алматы, улица Б. Майлина, 38 А, находящегося в хозяйственном ведении Республиканского государственного предприятия по управлению воздушным движением, технической эксплуатации наземных средств радиотехнического обеспечения полетов и электросвязи "Казаэронавигация", в имущественный наем дочернему государственному предприятию "Медицинский центр гражданской авиации";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