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979e" w14:textId="6219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выводу ценных бумаг национальных компаний, входящих в состав акционерного общества "Казахстанский холдинг по управлению государственными активами "Самрук", на фондовый рынок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2006 года N 1288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казахстанского фондового рынка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выводу ценных бумаг национальных компаний, входящих в состав акционерного общества "Казахстанский холдинг по управлению государственными активами "Самрук", на фондовый рынок.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2006 года N 1288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выводу ценных бумаг национальных компаний,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входящих в состав акционерного общества "Казахстанский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холдинг по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"Самрук", на фондовый рынок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013"/>
        <w:gridCol w:w="1853"/>
        <w:gridCol w:w="2313"/>
        <w:gridCol w:w="1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п. 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нитель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4,6 % голосующих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АО "Казахтелеком"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казахстанском фондовом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среди максимального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физических лиц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выводу на фондовый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АО "НК "КазМунайГаз"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выводу на фондовый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АО "НК "Қазақстан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и вынести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обсуждения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Специализированный совет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корпоративного управления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предложения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 по выводу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фондовый рынок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национальных компаний,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его состав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Примечание.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МЭБП - Министерство экономики и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 "Самрук" - акционерное общество "Казахстанский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государственными активами "Самрук"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