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b2be" w14:textId="e86b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ноября 2005 года № 1092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2006 года № 1294. Утратило силу постановлением Правительства Республики Казахстан от 28 августа 2015 года №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 ноября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1092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мерах по реализации Закона Республики Казахстан "О государственных пособиях семьям, имеющим детей" (САПП Республики Казахстан, 2005 г., N 39, ст. 556)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обеспечить бесплатное представление заявителям бланков заявления для назначения пособия на детей до восемнадцати лет, форма которого утверждена настоящим постановлением, а также сведений согласно приложениям 1, 2, 3 к Правилам назначения и выплаты государственных пособий семьям, имеющим детей;";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Правилах назначения и выплаты государственных пособий семьям, имеющим детей,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"заверяют копии документов" заменить словами "сверяет копии с подлинниками,";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14 слово "пяти" заменить словом "десяти";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17 слово "истекший" заменить словом "текущий";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В случае изменения размера месячного расчетного показателя уполномоченная организация подготавливает проект решения по форме согласно приложению 4 к Правилам и с учетом изменения размера назначенных пособий направляет на утверждение в уполномоченный орган по назначению пособий на рождение и по уходу.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назначению пособий на рождение и по уходу в течение десяти рабочих дней рассматривает и утверждает проект решения и направляет в уполномоченную организацию.";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26 слова "с прилагаемыми" заменить словами "со всеми необходимыми";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по назначению и выплате пособий на детей в течение десяти рабочих дней со дня поступления документов от заявителя или акима поселка, аула (села), аульного (сельского) округа формирует дело и принимает решение о назначении (отказе в назначении) пособия на детей.";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 к Правилам слово "заверять" заменить словом "подписывать";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Правилам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исчисления совокупного дохода семьи, претендующей на получение пособия на детей,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7) после слов "совокупный доход" дополнить словами "в квартале, в котором установлен данный факт,";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подпункта 14)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"бесплатного питания и помощи, оказываемой в организациях образования в соответствии с законодательством об образовании;";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средства, предусмотренные законодательными актами по вопросам миграции населения, оралманам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проезду к постоянному месту жительства и провозу имущества (в том числе скота);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жилья по месту прибытия и выплату единовременных пособий.";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"Получение доходов в виде социальных выплат за счет средств республиканского бюджета подтверждается копией удостоверения получателя пенсии или пособия либо справкой, выдаваемых отделениями Государственного центра по выплате пенсий.";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2)пункта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"справки" дополнить словами "от судебного исполнителя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"перечисляются" дополнить словами "с указанием периода нахождения в местах лишения свободы либо изоляторе временного содержания";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29 слово "заверенных" заменить словом "подписанных";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к Правилам исчисления совокупного дохода семьи, претендующей на получение пособия на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"продукция животноводства":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 "Верблюд (мясо)" цифры "1140" заменить цифрами "140";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заявления для назначения пособия на рождение и (или) пособия по уходу за ребенком до достижения им возраста одного года, утвержденную указанным постановлением, изложить в новой редакции согласно приложению 2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2006 года N 1294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и выплаты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пособий семьям,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имеющим детей      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 назначении (отказе в назначении)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пособия на рождение, пособия по уходу за ребенком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                                  от "__" __________200_года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Департамент труда и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_____________________________________ области(городу)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дела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Гражданин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обращения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ребенка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 о рождении ребенка N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_________________ Наименование органа, выдавшего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 о рождении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 ребенка  ________________________ очередность рождения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Назначенная сумма: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пособие на рождение _____________ тенге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пособие по уходу с ______________ 200_г. по _______________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сумме ______________________ тенге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Назначенная сумма пособия по уходу в связи с изменением месячного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расчетного показателя: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 ребенка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пособие по уходу с ______________ по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сумме ______________________ тенге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Отказано в назначении пособия по причине: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 Департамента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____________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   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по назначению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пенсий и пособий              ____________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   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 по назначению      ____________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   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решения подготовлен: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Начальник отделения ГЦВП ____________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   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 отделения ГЦВП     ____________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(подпись)          (фамилия)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2006 года N 1294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2005 года N 1092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Форма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для назначения пособия на рождение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пособия по уходу за ребенком до достижения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им возраста одного года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"Директору 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Департамента труда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__________________________"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назначить пособие на рождение и (или) пособие по уходу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ребенком до 1 года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 ребенка, дата рождения).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 семьи ______ чел., сведения о составе семьи прилагаю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документа удостоверяющего личность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________ номер ______ кем выдано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СИК __________________________ РНН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лицевого счета _________ Наименование банка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изменений обязуюсь в течение 15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сообщить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 (а) об ответственности за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недостоверных сведений и поддельных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 200_года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Документы приняты: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 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подпись      (ФИО, должность лица, принявшего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изменений обязуюсь в течение 15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сообщить о них. Предупрежден (а) об ответственности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предоставление недостоверных сведений и поддельных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Заявление гр. _______________________ с прилагаемыми документами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 _____ штук принято "___" 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__________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подпись      (ФИО, должность лица, принявшего документы)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