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5b92d" w14:textId="c15b9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декабря 2006 года N 1295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изменения и дополнения, вносимые в некоторые решения Правительства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Исполняющий обязанности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 Премьер-Министра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2006 года N 1295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Изменения и дополнения, вносимые в некоторые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решения Правительства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постановлении Правительства Республики Казахстан от 26 августа 2005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884 </w:t>
      </w:r>
      <w:r>
        <w:rPr>
          <w:rFonts w:ascii="Times New Roman"/>
          <w:b w:val="false"/>
          <w:i w:val="false"/>
          <w:color w:val="000000"/>
          <w:sz w:val="28"/>
        </w:rPr>
        <w:t>
 "О Среднесрочном плане социально-экономического развития Республики Казахстан на 2006 - 2008 годы (второй этап)":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Среднесрочном плане социально-экономического развития Республики Казахстан на 2006 - 2008 годы,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5 "Перечень приоритетных бюджетных инвестиционных проектов (программ) на 2006 - 2008 годы в разрезе действующих и разрабатываемых государственных и отраслевых (секторальных) программ":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приоритетных республиканских бюджетных инвестиционных проектов (программ) на 2006 - 2008 годы: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"Государственная программа развития образования в Республике Казахстан на 2005 - 2010 годы":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 цифры "2005 - 2007" заменить цифрами "2005 - 2008";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цифры "550000" заменить цифрами "1362885";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"335000"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9 дополнить цифрой "1147885";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10-1,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"10-1 Строительство           МОН   2006   561188     335000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машиностроительного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факультета и учебно-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центра Западно-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Казахстанского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аграрно-технического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университета имени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Жангир-хана                                               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"ИТОГО по Программе":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9 цифры "38567852" заменить цифрами "39715737";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постановлении Правительства Республики Казахстан от 25 августа 2006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822 </w:t>
      </w:r>
      <w:r>
        <w:rPr>
          <w:rFonts w:ascii="Times New Roman"/>
          <w:b w:val="false"/>
          <w:i w:val="false"/>
          <w:color w:val="000000"/>
          <w:sz w:val="28"/>
        </w:rPr>
        <w:t>
 "О Среднесрочном плане социально-экономического развития Республики Казахстан на 2007 - 2009 годы (второй этап)":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Среднесрочном плане социально-экономического развития Республики Казахстан на 2007 - 2009 годы,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5 "Перечень приоритетных бюджетных инвестиционных проектов (программ) на 2007 - 2009 годы в разрезе действующих и разрабатываемых государственных и отраслевых (секторальных) программ":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приоритетных республиканских бюджетных инвестиционных проектов (программ) на 2007 - 2009 годы: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"Государственная программа развития образования в Республике Казахстан на 2005 - 2010 годы":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6 цифры "365000" заменить цифрами "30000";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8 цифры "812885" заменить цифрами "1147885";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10-1,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"10-1 Строительство           МОН   2006   561188     335000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машиностроительного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факультета и учебно-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центра Западно-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Казахстанского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аграрно-технического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университета имени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Жангир-хана                                               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"ИТОГО по Программе":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8 цифры "32448347" заменить цифрами "32783347";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постановлении Правительства Республики Казахстан от 9 декабря 2005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1228 </w:t>
      </w:r>
      <w:r>
        <w:rPr>
          <w:rFonts w:ascii="Times New Roman"/>
          <w:b w:val="false"/>
          <w:i w:val="false"/>
          <w:color w:val="000000"/>
          <w:sz w:val="28"/>
        </w:rPr>
        <w:t>
 "О реализации Закона Республики Казахстан "О республиканском бюджете на 2006 год":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2 к указанному постановлению: в функциональной группе 04 "Образование":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225 "Министерство образования и науки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программе 011 "Строительство и реконструкция объектов образования и науки":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"Строительство школы-интерната для детей с проблемами зрения в городе Алматы на 250 мест 335000"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"Строительство машиностроительного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факультета и учебно-производственного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центра Западно-Казахстанского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аграрно-технического университета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имени Жангир-хана                                   335000";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постановлении Правительства Республики Казахстан от 12 декабря 2005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1235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паспортов республиканских бюджетных программ на 2006 год":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232 </w:t>
      </w:r>
      <w:r>
        <w:rPr>
          <w:rFonts w:ascii="Times New Roman"/>
          <w:b w:val="false"/>
          <w:i w:val="false"/>
          <w:color w:val="000000"/>
          <w:sz w:val="28"/>
        </w:rPr>
        <w:t>
 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таблицы пункта 6 "План мероприятий по реализации бюджетной программы":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"строительству школы-интерната для детей с проблемами зрения на 250 мест в городе Алматы;"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"перечисление капитальных трансфертов Западно-Казахстанскому аграрно-техническому университету имени Жангир-хана на строительство машиностроительного факультета и учебно-производственного центра.".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