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e3560" w14:textId="29e35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государственной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2006 года N 1299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из республиканской собственности в коммунальную собственность города Астаны государственный пакет акций акционерного общества "Международный аэропорт Астана" в размере 100 (сто) процентов.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дополнение и изменения, которые вносятся в некоторые решения Правительства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государственного имущества и приватизации Министерства финансов Республики Казахстан совместно с акимом города Астаны принять иные меры, вытекающие из настоящего постановления.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2006 года N 1299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Дополнение и изменения, которые вносятся в </w:t>
      </w:r>
      <w:r>
        <w:br/>
      </w:r>
      <w:r>
        <w:rPr>
          <w:rFonts w:ascii="Times New Roman"/>
          <w:b/>
          <w:i w:val="false"/>
          <w:color w:val="000000"/>
        </w:rPr>
        <w:t xml:space="preserve">
некоторые решения Правительства Республики Казахстан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Перечне акционерных обществ и хозяйственных товариществ, государственные пакеты акций и доли которых отнесены к коммунальной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"Астана" дополнить строкой, порядковый номер 107-6,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"107-6 АО "Международный аэропорт Астана";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Перечне акционерных обществ и хозяйственных товариществ, государственные пакеты акций и доли которых отнесены к республиканской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"Астана" строку, порядковый номер 21-30, исключить.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 (САПП Республики Казахстан, 2004 г., N 46, ст. 582):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"Министерству транспорта и коммуникаций Республики Казахстан" строку, порядковый номер 160-14, исключить.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октября 2006 года N 1020 "О передаче государственных пакетов акций некоторых акционерных обществ в уставный капитал акционерного общества "Казахстанский холдинг по управлению государственными активами "Самрук":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8 и 16, исключить.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