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8c3b" w14:textId="3528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сроков исполнения договоров по расходам и открытии аккредитивов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2006 года N 1304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2005 года N 110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 о продлении сроков исполнения договоров, зарегистрированных в территориальных органах Комитета казначейства Министерства финансов Республики Казахстан по бюджетным программам, предусмотренным в бюджете 2006 года, и открытии по ним аккредитивов, а также о продлении сроков исполнения договоров по открытым аккредитивам в 2005 году, до 1 декабря 2007 года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и администраторам бюджетных программ, указанным в приложении,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2006 года N 1304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и текст Перечня с изменением, внесенным постановлением Правительства Республики Казахстан от 28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742 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договоров государственных учреждений,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которым продлевается срок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Договор N 50 от 28 декабря 2006 года, заключенный между Канцелярией Премьер-Министра Республики Казахстан и товариществом с ограниченной ответственностью "Стройинвест-СК".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N 26 от 28 марта 2006 года, заключенный между Комитетом по борьбе с наркобизнесом и контролю за оборотом наркотиков Министерства внутренних дел Республики Казахстан и товариществом с ограниченной ответственностью "АЙДАР ҚҰРЫЛЫС КОНСАЛТИНГ".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N 744 от 12 июля 2006 года, заключенный между Министерством внутренних дел Республики Казахстан и товариществом с ограниченной ответственностью "Ғаламдық технологиялар".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N 12 от 16 февраля 2006 года, заключенный между Службой пожаротушения и аварийно-спасательных работ Комитета противопожарной службы Министерства по чрезвычайным ситуациям Республики Казахстан и товариществом с ограниченной ответственностью Компания АИС-Астана.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N 135 от 14 февраля 2006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Промышленно-строительная группа "КАРО".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N 139 от 22 февраля 2006 года, заключенный между Комитетом по водным ресурсам Министерства сельского хозяйства Республики Казахстан и Представительством "Китайской геоинженерной корпорации".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 N 1 от 25 февраля 2006 года, заключенный между Министерством сельского хозяйства Республики Казахстан и товариществом с ограниченной ответственностью "МИСИ".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Договор N 179 от 19 апреля 2006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"Юста-ХХI".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Договор N 216 от 31 августа 2006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"Костанайсельхозводопроводстрой".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 N 222 от 20 сентября 2006 года, заключенный между Комитетом по водным ресурсам Министерства сельского хозяйства Республики Казахстан и Республиканским государственным предприятием на праве хозяйственного ведения "Региональная Дирекция по строительству водохозяйственных объектов в северных и центральных областях Казахстана "Северводстрой" Комитета по водным ресурсам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Договор N 214 от 28 сентября 2006 года, заключенный между Комитетом по водным ресурсам Министерства сельского хозяйства Республики Казахстан и акционерным обществом "Уральскводстрой".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 N 235 от 28 сентября 2006 года, заключенный между Комитетом по водным ресурсам Министерства сельского хозяйства Республики Казахстан и акционерным обществом "Кокшетаугидрогеология".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N 241 от 19 октября 2006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"МИСИ".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 N 242 от 19 октября 2006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"МИСИ".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Договор N 243 от 27 октября 2006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"Инсект".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Договор N 246 от 24 ноября 2006 года, заключенный между Комитетом по водным ресурсам Министерства сельского хозяйства Республики Казахстан и РЕСПУБЛИКАНСКИМ ГОСУДАРСТВЕННЫМ ПРЕДПРИЯТИЕМ НА ПРАВЕ ХОЗЯЙСТВЕННОГО ВЕДЕНИЯ "ОБЪЕДИНЕННАЯ ДИРЕКЦИЯ СТРОЯЩИХСЯ ПРЕДПРИЯТИЙ "АРАЛ" КОМИТЕТА ПО ВОДНЫМ РЕСУРСАМ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Договор N 170 от 12 апреля 2006 года, заключенный между Министерством финансов Республики Казахстан и акционерным обществом "Центр информатизации финансовых систем".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Договор N 172 от 12 апреля 2006 года, заключенный между Министерством финансов Республики Казахстан и Республиканским государственным казенным предприятием "Центр электронной коммерции" Комитета финансового контроля и государственных закупок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Договор N 483 от 27 октября 2006 года, заключенный между Министерством финансов Республики Казахстан и акционерным обществом "GLOTUR" (ГЛОТУР).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Договор N 565 от 13 декабря 2006 года, заключенный между Министерством финансов Республики Казахстан и товариществом с ограниченной ответственностью "Corporate Business Systems" (Корпоративные бизнес системы).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Договор N 571 от 14 декабря 2006 года, заключенный между Министерством финансов Республики Казахстан и товариществом с ограниченной ответственностью "Corporate Business Systems" (Корпоративные бизнес системы).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Договор N 484 от 27 октября 2006 года, заключенный между Министерством финансов Республики Казахстан и товариществом с ограниченной ответственностью "VK 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Договор N УИТ-20 от 5 сентября 2006 года, заключенный между Министерством финансов Республики Казахстан и товариществом с ограниченной ответственностью "ПЛЮСМИКРО".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Договор N УИТ-44 от 2 ноября 2006 года, заключенный между Министерством финансов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Договор N УИТ-57 от 12 декабря 2006 года, заключенный между Министерством финансов Республики Казахстан и акционерным обществом "GLOTUR" (ГЛОТУР).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Договор N УИТ-58 от 12 декабря 2006 года, заключенный между Министерством финансов Республики Казахстан и акционерным обществом "GLOTUR" (ГЛОТУР).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Договор N УИТ-59 от 12 декабря 2006 года, заключенный между Министерством финансов Республики Казахстан и акционерным обществом "GLOTUR" (ГЛОТУР).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Договор N УИТ-60 от 13 декабря 2006 года, заключенный между Министерством финансов Республики Казахстан и товариществом с ограниченной ответственностью "ТАМУР".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Договор N УИТ-23 от 8 сентября 2006 года, заключенный между Министерством финансов Республики Казахстан и товариществом с ограниченной ответственностью "BiMash".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Договор N УИТ-53 от 4 декабря 2006 года, заключенный между Министерством финансов Республики Казахстан и товариществом с ограниченной ответственностью "NVision Central Asia" (Энвижн Централ Эйжа).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Договор N 441 от 13 октября 2006 года, заключенный между Министерством финансов Республики Казахстан и товариществом с ограниченной ответственностью "VK 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Договор N 227 от 12 декабря 2006 года, заключенный между Министерством юстиции Республики Казахстан и товариществом с ограниченной ответственностью "Астанагорпроект".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Договор N 371 от 18 апреля 2006 года, заключенный между Министерством образования и науки Республики Казахстан и акционерным обществом "Национальная компания "Казкосмос".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Договор N 876 от 5 сентября 2006 года, заключенный между Министерством образования и науки Республики Казахстан и товариществом с ограниченной ответственностью "Алматинская Домостроительная Компания".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Договор N 1013 от 5 декабря 2006 года, заключенный между Министерством образования и науки Республики Казахстан и товариществом с ограниченной ответственностью "СТРОительная КАмпания".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Договор N 21 от 14 декабря 2006 года, заключенный между Аэрокосмическим комитетом Министерства образования и науки Республики Казахстан и акционерным обществом "Национальная компания "Казкосмос".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Договор N 5 от 6 января 2006 года, заключенный между Министерством здравоохранения Республики Казахстан и товариществом с ограниченной ответственностью "Мотив-Елім".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Договор N 297 от 4 сентября 2006 года, заключенный между Министерством здравоохранения Республики Казахстан и товариществом с ограниченной ответственностью "Самсара".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Договор N 6 от 6 января 2006 года, заключенный между Министерством здравоохранения Республики Казахстан и товариществом с ограниченной ответственностью "МЕХСТРОЙТРАНС".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Договор N 4 от 6 января 2006 года, заключенный между Министерством здравоохранения Республики Казахстан и Филиалом Акционерной компании "Байтур Иншаат Тааххют А.Ш.".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Договор N 158 от 21 марта 2006 года, заключенный между Министерством здравоохранения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Договор N 159 от 21 марта 2006 года, заключенный между Министерством здравоохранения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Договор N 167 от 4 декабря 2006 года, заключенный между Агентством Республики Казахстан по информатизации и связи и товариществом с ограниченной ответственностью "СофтИнженер".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Договор N 169 от 6 декабря 2006 года, заключенный между Агентством Республики Казахстан по информатизации и связи и товариществом с ограниченной ответственностью "Тенгиз-Копир-Акмола".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Договор N 132 от 25 августа 2006 года, заключенный между Агентством Республики Казахстан по информатизации и связи и акционерным обществом "Казинформтелеком".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Договор N 173 от 6 декабря 2006 года, заключенный между Агентством Республики Казахстан по информатизации и связи и товариществом с ограниченной ответственностью "IT Research Center (Аи Ти Рисеч Центер)".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Договор N 102 от 28 июня 2006 года, заключенный между Агентством Республики Казахстан по информатизации и связи и товариществом с ограниченной ответственностью "VK 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Договор N 103 от 28 июня 2006 года, заключенный между Агентством Республики Казахстан по информатизации и связи и товариществом с ограниченной ответственностью "ADK-HC".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Договор N 98 от 16 июня 2006 года, заключенный между Агентством Республики Казахстан по информатизации и связи и Company "TATA CONSULTANCY SERVICES LIMITED".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Договор N 117 от 18 июля 2006 года, заключенный между Агентством Республики Казахстан по информатизации и связи и обществом с ограниченной ответственностью "LLC "USP Compulink" ("УСП Компьюлинк").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Договор N 145 от 19 октября 2006 года, заключенный между Агентством Республики Казахстан по информатизации и связи и товариществом с ограниченной ответственностью "NEWTECH DISTRIBUTION".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Договор N 130 от 17 августа 2006 года, заключенный между Агентством Республики Казахстан по информатизации и связи и закрытым акционерным обществом "INFOSISTEMI JET" (Инфосистемы Джет).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Договор N 3-КС от 16 января 2006 года, заключенный между Управлением делами Президента Республики Казахстан и акционерным обществом "Корпорация "KUAT".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Договор N 5 от 24 января 2005 года, заключенный между Министерством здравоохранения Республики Казахстан и Астанинским филиалом фирмы "Mabco construktions s.a. (Мабко констракшнз с.а.)".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Договор N 334 от 21 октября 2005 года, заключенный между Министерством здравоохранения Республики Казахстан и Астанинским филиалом фирмы "Mabco construktions s.a. (Мабко констракшнз с.а.)".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Договор N 361 от 24 ноября 2005 года, заключенный между Министерством здравоохранения Республики Казахстан и товариществом с ограниченной ответственностью "Самсара".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Договор N 58 от 15 декабря 2006 года, заключенный между отделом строительства города Кокшетау и товариществом с ограниченной ответственностью "КЭДIР".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Договор N 6 от 11 апреля 2006 года, заключенный между Департаментом строительства Акмолинской области и товариществом с ограниченной ответственностью "Бобетай".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Договор N 7/2 от 28 марта 2006 года, заключенный между Отделом строительства города Щучинского района и товариществом с ограниченной ответственностью Проектно-строительной компанией "КОКШЕТАУСТРОЙ".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Договор N 26 от 2 августа 2006 года, заключенный между Отделом строительства Зерендинского района и товариществом с ограниченной ответственностью "Строитель Плюс".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Договор N 9 от 21 июля 2006 года, заключенный между Отделом строительства Есильского района и товариществом с ограниченной ответственностью "ФасадСантехСтрой".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Договор N 5 от 3 марта 2006 года, заключенный между Департаментом строительства Западно-Казахстанской области и товариществом с ограниченной ответственностью "Оралстрой".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Договор N 34 от 14 апреля 2006 года, заключенный между Департаментом строительства Западно-Казахстанской области и товариществом с ограниченной ответственностью "ПСК УРАЛТЕХНОПРОЕКТ".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Договор N 167 от 27 июля 2006 года, заключенный между отделом строительства города Уральска и товариществом с ограниченной ответственностью "Унистрой".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Договор N 158 от 15 июля 2006 года, заключенный между "Отделом строительства города Уральска" и государственным коммунальным предприятием "Орал Су Арнасы" Отдела жилищно-коммунального хозяйства, пассажирского транспорта и автомобильных дорог города Уральска.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Договор N 1 от 24 июля 2006 года, заключенный между Отделом строительства Бокейординского района и Государственным коммунальным предприятием "Орда" акимата Бокейординского района (на праве хозяйственного 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Договор N 3 от 24 июля 2006 года, заключенный между Отделом строительства Бокейординского района и Государственным коммунальным предприятием "Орда" акимата Бокейординского района (на праве хозяйственного 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Договор N 4 от 24 июля 2006 года, заключенный между Отделом строительства Бокейординского района и Государственным коммунальным предприятием "Орда" акимата Бокейординского района (на праве хозяйственного 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Договор N 02-27 от 4 декабря 2006 года, заключенный между Управлением строительства Кызылординской области и акционерным обществом "Объединенная строительная корпорация".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Договор N 02-24/И от 7 декабря 2006 года, заключенный между "Управлением строительства Кызылординской области" и Государственным коммунальным предприятием на праве хозяйственного ведения "Дирекция строящихся объектов газификации управления строительства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Договор N 48 от 13 апреля 2006 года, заключенный между городским отделом строительства города Кызылорды и товариществом с ограниченной ответственностью "Интегрострой".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Договор N 62 от 12 мая 2006 года, заключенный между городским отделом строительства города Кызылорды и товариществом с ограниченной ответственностью "Стройтехнопроект KZ А и 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Договор N 57 от 21 апреля 2006 года, заключенный между городским отделом строительства города Кызылорды и товариществом с ограниченной ответственностью "KZ Стройэксперт".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Договор N 5 от 27 февраля 2006 года, заключенный между КАРМАКШИНСКИМ РАЙОННЫМ ОТДЕЛОМ СТРОИТЕЛЬСТВА и товариществом с ограниченной ответственностью "Кызылорда Даму".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Договор N 82 от 17 июня 2006 года, заключенный между городским отделом строительства города Кызылорды и товариществом с ограниченной ответственностью "Ырыс 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Договор N 33 от 9 декабря 2006 года, заключенный между Отделом строительства Енбекшиказахского района и товариществом с ограниченной ответственностью "АТА".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Договор N 185/12-06 от 21 декабря 2006 года, заключенный между Управлением строительства Алматинской области и товариществом с ограниченной ответственностью "АсарСтройСервис".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Договор N 16 от 17 апреля 2006 года, заключенный между Отделом строительства Талгарского района и товариществом с ограниченной ответственностью "Есикагропромстрой".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Договор N 1 от 14 апреля 2006 года, заключенный между отделом строительства города Текели и товариществом с ограниченной ответственностью "МОНОЛИТ".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Договор N 21 от 24 мая 2006 года, заключенный между отделом строительства города Талдыкоргана и товариществом с ограниченной ответственностью "ЖЕНИС".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Договор N 6/1 от 27 января 2006 года, заключенный между Департаментом строительства города Астаны и товариществом с ограниченной ответственностью "ВЭН".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Договор N 6/30 от 24 апреля 2006 года, заключенный между Департаментом строительства города Астаны и товариществом с ограниченной ответственностью "Астанастройсервис-1".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Договор N 5/61 от 29 апреля 2005 года заключенный между Департаментом строительства города Астаны и товариществом с ограниченной ответственностью "Мотив-Елім".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Договор N 6/32 от 17 мая 2006 года, заключенный между Департаментом строительства города Астаны и товариществом с ограниченной ответственностью "Билдмаркет - 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Договор N 6/103 от 1 сентября 2006 года, заключенный между Департаментом энергетики и коммунального хозяйства города Астаны и акционерным обществом "КОРПОРАЦИЯ СТРОЙ-КОНТРАКТ".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Договор N 6/17 от 28 марта 2006 года, заключенный между Департаментом строительства города Астаны и товариществом с ограниченной ответственностью "Альянсстройинвест".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Договор N 6/16 от 28 марта 2006 года, заключенный между Департаментом строительства города Астаны и акционерным обществом "Акционерная компания "Қазақстан жолдары".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Договор N 6/41 от 30 мая 2006 года, заключенный между Департаментом строительства города Астаны и товариществом с ограниченной ответственностью "Строительная корпорация "Кулагер".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Договор N 167 от 28 февраля 2006 года, заключенный между Департаментом пассажирского транспорта и автомобильных дорог города Астаны и акционерным обществом "К-Дорстрой"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Договор N 3/38 от 2 апреля 2003 года, заключенный между Департаментом строительства города Астаны и товариществом с ограниченной ответственностью "Строительная Компания "Негiз-Акмола".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Договор N 5/6 от 10 марта 2005 года, заключенный между Департаментом строительства города Астаны и акционерным обществом "Астана Горкоммунхоз".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Договор N 6/129 от 15 декабря 2006 года, заключенный между Департаментом строительства города Астаны и акционерным обществом "Астана Горкоммунхоз".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Договор N 1 от 14 мая 2005 года, заключенный между Департаментом строительства города Астаны и Астанинским Филиалом Фирмы "Kruger Hoch-&amp; Tielbau GmbH" /Крюгер Хох унд Тифбау ГмбХ/.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Договор N 1 от 14 июля 2004 года, заключенный между Департаментом строительства города Астаны и с профессором архитектором Манфреди Николетти (Prof.Architetto Manfredi Nikoletti).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Договор N 459 от 28 сентября 2005 года, заключенный между Департаментом строительства города Астаны и Республиканским государственным предприятием на праве хозяйственного ведения "Государственная вневедомственная экспертиза проектов" (РГП "Госэкспертиза") Комитета по делам строительства и жилищно-коммунального хозяйства"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Договор N 5/234 от 31 мая 2005 года, заключенный между Департаментом строительства города Астаны и товариществом с ограниченной ответственностью "Концерн "Найза-Курылыс".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Договор N 179 от 27 марта 2006 года, заключенный между Департаментом пассажирского транспорта и автомобильных дорог города Астаны и товариществом с ограниченной ответственностью "Поиск-1".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Договор N 6/128 от 22 декабря 2006 года, заключенный между Департаментом строительства города Астаны и товариществом с ограниченной ответственностью "Альянсстройинвест".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Договор N 6/127 от 15 декабря 2006 года, заключенный между Департаментом строительства города Астаны и товариществом с ограниченной ответственностью "Астана-Көктем 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Договор N 6/36 от 10 апреля 2006 года, заключенный между Департаментом энергетики и коммунального хозяйства города Астаны и акционерным обществом "Астана Горкоммунхоз".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Договор N 5 от 10 апреля 2006 года (доп. Соглашение N 1 от 31.08.06.), заключенный между Отделом строительства Каркаралинского района и товариществом с ограниченной ответственностью "Фариза 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Договор N 12 от 28 сентября 2006 года, заключенный между Отделом строительства Улытауского района и производственным кооперативом "Парасат".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Договор N 9 от 21 апреля 2006 года, заключенный между Отделом строительства Улытауского района и индивидуальным предпринимателем "Салабаев Вячеслав Петрович".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Договор N 69 от 14 декабря 2006 года, заключенный между Отделом строительства города Шымкента и товариществом с ограниченной ответственностью "ТемірБетон 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Договор N 5 от 2 марта 2006 года, заключенный между Ордабасинским районным отделом строительства и товариществом с ограниченной ответственностью "Салқын-2001".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Договор N 6 от 9 ноября 2006 года, заключенный между "Отделом строительства Шемонаихинского района" и ПРОИЗВОДСТВЕННЫМ КООПЕРАТИВОМ "СтройСервисИнфро+".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Договор N 135 от 7 октября 2005 года (дополнительное соглашение N 3 от 1 марта 2006 года), заключенный между отделом строительства города Усть-Каменогорск и товариществом с ограниченной ответственностью "ВОСТОК-РОСС-КОМПЛЕКТ".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Договор N 150 от 15 ноября 2005 года, заключенный между отделом строительства города Усть-Каменогорска и Коммунальным государственным казенным предприятием "Облжилкомхозстрой" ГУ "Департамента строительства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Договор N 52 от 23 мая 2006 года, заключенный между отделом строительства города Усть-Каменогорск и товариществом с ограниченной ответственностью "Назар".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Договор N 71 от 30 мая 2006 года, заключенный между отделом строительства города Усть-Каменогорск и Коммунальным государственным казенным предприятием "Облжилкомхозстрой" ГУ "Департамента строительства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Договор N 74 от 5 декабря 2006 года, заключенный между отделом строительства акимата города Тараза и индивидуальным предпринимателем "Керимбаев Касым Умирханович".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Договор N 6 от 20 сентября 2006 года, заключенный между Отделом строительства акимата Шуского района и товариществом с ограниченной ответственностью "Система Плюс К".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