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14275" w14:textId="71142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туристской деятельности"</w:t>
      </w:r>
    </w:p>
    <w:p>
      <w:pPr>
        <w:spacing w:after="0"/>
        <w:ind w:left="0"/>
        <w:jc w:val="both"/>
      </w:pPr>
      <w:r>
        <w:rPr>
          <w:rFonts w:ascii="Times New Roman"/>
          <w:b w:val="false"/>
          <w:i w:val="false"/>
          <w:color w:val="000000"/>
          <w:sz w:val="28"/>
        </w:rPr>
        <w:t>Постановление Правительства Республики Казахстан от 29 декабря 2006 года N 1309</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туристской деятельности".
</w:t>
      </w:r>
    </w:p>
    <w:p>
      <w:pPr>
        <w:spacing w:after="0"/>
        <w:ind w:left="0"/>
        <w:jc w:val="both"/>
      </w:pPr>
      <w:r>
        <w:rPr>
          <w:rFonts w:ascii="Times New Roman"/>
          <w:b w:val="false"/>
          <w:i w:val="false"/>
          <w:color w:val="000000"/>
          <w:sz w:val="28"/>
        </w:rPr>
        <w:t>
</w:t>
      </w:r>
      <w:r>
        <w:rPr>
          <w:rFonts w:ascii="Times New Roman"/>
          <w:b w:val="false"/>
          <w:i/>
          <w:color w:val="000000"/>
          <w:sz w:val="28"/>
        </w:rPr>
        <w:t>
Исполняющий обязанности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внесении изменений и дополнений в некоторые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законодательные акты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вопросам туристской деятельности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Внести изменения и дополнения в следующие законодательные акты Республики Казахстан: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 xml:space="preserve"> Кодекс </w:t>
      </w:r>
      <w:r>
        <w:rPr>
          <w:rFonts w:ascii="Times New Roman"/>
          <w:b w:val="false"/>
          <w:i w:val="false"/>
          <w:color w:val="000000"/>
          <w:sz w:val="28"/>
        </w:rPr>
        <w:t>
 Республики Казахстан об административных правонарушениях от 30 января 2001 г. (Ведомости Парламента Республики Казахстан, 2001 г., N 5-6, ст. 24; N 17-18, ст. 241; N 21-22, ст. 281; 2002 г., N 4, ст. 33; N 17, ст. 155; 2003 г., N 1-2, ст. 3; N 4, ст. 25; N 5, ст. 30; N 11, ст. 56, 64, 68; N 14, ст. 109; N 15, ст. 122, 139; N 18, ст. 142; N 21-22, ст. 160; N 23, ст. 171; 2004 г., N 6, ст. 42; N 10, ст. 55; N 15, ст. 86; N 17, ст. 97; N 23, ст. 139, ст. 140; N 24, ст. 153; 2005 г., N 5, ст. 5; N 7-8, ст. 19; N 9, ст. 26; N 13, ст. 53; N 14, ст. 58; N 17-18, ст. 72; N 21-22, ст. 86, 87; N 23, ст. 104; 2006 г., N 1, ст. 5; N 2, ст. 19, 20; N 3, ст. 22; N 5-6, ст. 31; N 8, ст. 45; N 10, ст. 52; N 11, ст. 55; N 12, ст. 72, 77; N 13, ст. 85, 86; N 15, ст. 92, 95; N 16, ст. 98, 102):
</w:t>
      </w:r>
      <w:r>
        <w:br/>
      </w:r>
      <w:r>
        <w:rPr>
          <w:rFonts w:ascii="Times New Roman"/>
          <w:b w:val="false"/>
          <w:i w:val="false"/>
          <w:color w:val="000000"/>
          <w:sz w:val="28"/>
        </w:rPr>
        <w:t>
      1) дополнить статьями 158-2 и 553-1 следующего содержания:
</w:t>
      </w:r>
      <w:r>
        <w:br/>
      </w:r>
      <w:r>
        <w:rPr>
          <w:rFonts w:ascii="Times New Roman"/>
          <w:b w:val="false"/>
          <w:i w:val="false"/>
          <w:color w:val="000000"/>
          <w:sz w:val="28"/>
        </w:rPr>
        <w:t>
      "Статья 158-2. Нарушение законодательства Республики
</w:t>
      </w:r>
      <w:r>
        <w:br/>
      </w:r>
      <w:r>
        <w:rPr>
          <w:rFonts w:ascii="Times New Roman"/>
          <w:b w:val="false"/>
          <w:i w:val="false"/>
          <w:color w:val="000000"/>
          <w:sz w:val="28"/>
        </w:rPr>
        <w:t>
                     Казахстан в области туристской деятельности
</w:t>
      </w:r>
      <w:r>
        <w:br/>
      </w:r>
      <w:r>
        <w:rPr>
          <w:rFonts w:ascii="Times New Roman"/>
          <w:b w:val="false"/>
          <w:i w:val="false"/>
          <w:color w:val="000000"/>
          <w:sz w:val="28"/>
        </w:rPr>
        <w:t>
      1. Непредставление или несвоевременное или неполное представление лицами, осуществляющими туристскую деятельность, туристам исчерпывающих сведений об особенностях путешествий, об опасностях, с которыми они могут встретиться при совершении путешествий, либо не осуществление предупредительных мер, направленных на обеспечение безопасности туристов -
</w:t>
      </w:r>
      <w:r>
        <w:br/>
      </w:r>
      <w:r>
        <w:rPr>
          <w:rFonts w:ascii="Times New Roman"/>
          <w:b w:val="false"/>
          <w:i w:val="false"/>
          <w:color w:val="000000"/>
          <w:sz w:val="28"/>
        </w:rPr>
        <w:t>
      влекут штраф на физических лиц в размере пяти, на индивидуальных предпринимателей - в размере десяти, на юридических лиц, являющихся субъектами малого или среднего предпринимательства или некоммерческими организациями, - в размере двадцати пяти, на юридических лиц, являющихся субъектами крупного предпринимательства, - в размере пятидесяти месячных расчетных показателей.
</w:t>
      </w:r>
      <w:r>
        <w:br/>
      </w:r>
      <w:r>
        <w:rPr>
          <w:rFonts w:ascii="Times New Roman"/>
          <w:b w:val="false"/>
          <w:i w:val="false"/>
          <w:color w:val="000000"/>
          <w:sz w:val="28"/>
        </w:rPr>
        <w:t>
      2. Оказание туристских услуг, лицами, осуществляющими туристскую деятельность, без заключения договора на туристское обслуживание -
</w:t>
      </w:r>
      <w:r>
        <w:br/>
      </w:r>
      <w:r>
        <w:rPr>
          <w:rFonts w:ascii="Times New Roman"/>
          <w:b w:val="false"/>
          <w:i w:val="false"/>
          <w:color w:val="000000"/>
          <w:sz w:val="28"/>
        </w:rPr>
        <w:t>
      влекут штраф на физических лиц в размере пяти, индивидуальных предпринимателей - в размере десяти, на юридических лиц, являющихся субъектами малого или среднего предпринимательства или некоммерческими организациями, - в размере двадцати пяти, на юридических лиц, являющихся субъектами крупного предпринимательства, - в размере пятидесяти месячных расчетных показателей.
</w:t>
      </w:r>
      <w:r>
        <w:br/>
      </w:r>
      <w:r>
        <w:rPr>
          <w:rFonts w:ascii="Times New Roman"/>
          <w:b w:val="false"/>
          <w:i w:val="false"/>
          <w:color w:val="000000"/>
          <w:sz w:val="28"/>
        </w:rPr>
        <w:t>
      3. Совершение действий (бездействие), предусмотренные частями первой второй настоящей статьи, повторно в течение года после  наложения административного взыскания -
</w:t>
      </w:r>
      <w:r>
        <w:br/>
      </w:r>
      <w:r>
        <w:rPr>
          <w:rFonts w:ascii="Times New Roman"/>
          <w:b w:val="false"/>
          <w:i w:val="false"/>
          <w:color w:val="000000"/>
          <w:sz w:val="28"/>
        </w:rPr>
        <w:t>
      влекут штраф на физических лиц в размере десяти, на должностных лиц, индивидуальных предпринимателей - в размере двадцати, на юридических лиц, являющихся субъектами малого или среднего предпринимательства или некоммерческими организациями, - в размере пятидесяти, на юридических лиц, являющихся субъектами крупного предпринимательства, - в размере ста месячных расчетных показателей.
</w:t>
      </w:r>
      <w:r>
        <w:br/>
      </w:r>
      <w:r>
        <w:rPr>
          <w:rFonts w:ascii="Times New Roman"/>
          <w:b w:val="false"/>
          <w:i w:val="false"/>
          <w:color w:val="000000"/>
          <w:sz w:val="28"/>
        </w:rPr>
        <w:t>
      4. Непредставление или несвоевременное лицами,  осуществляющими туристскую деятельность, заинтересованным государственным органам и лицам информацию о чрезвычайных происшествиях с туристами во время путешествий и о не возвратившихся из путешествия туристах -
</w:t>
      </w:r>
      <w:r>
        <w:br/>
      </w:r>
      <w:r>
        <w:rPr>
          <w:rFonts w:ascii="Times New Roman"/>
          <w:b w:val="false"/>
          <w:i w:val="false"/>
          <w:color w:val="000000"/>
          <w:sz w:val="28"/>
        </w:rPr>
        <w:t>
      влекут штраф на физических лиц в размере десяти, на должностных лиц, индивидуальных предпринимателей - в размере тридцати, на юридических лиц, являющихся субъектами малого или среднего предпринимательства или некоммерческими организациями, - в размере пятидесяти, на юридических лиц, являющихся субъектами крупного предпринимательства, - в размере ста месячных расчетных показателей.
</w:t>
      </w:r>
      <w:r>
        <w:br/>
      </w:r>
      <w:r>
        <w:rPr>
          <w:rFonts w:ascii="Times New Roman"/>
          <w:b w:val="false"/>
          <w:i w:val="false"/>
          <w:color w:val="000000"/>
          <w:sz w:val="28"/>
        </w:rPr>
        <w:t>
      5. Совершение действий (бездействие), предусмотренные частью четвертой настоящей статьи, повторно в течение года после наложения административного взыскания -
</w:t>
      </w:r>
      <w:r>
        <w:br/>
      </w:r>
      <w:r>
        <w:rPr>
          <w:rFonts w:ascii="Times New Roman"/>
          <w:b w:val="false"/>
          <w:i w:val="false"/>
          <w:color w:val="000000"/>
          <w:sz w:val="28"/>
        </w:rPr>
        <w:t>
      влекут штраф на физических лиц в размере двадцати, на должностных лиц, индивидуальных предпринимателей - в размере пятидесяти, на юридических лиц, являющихся субъектами малого или среднего предпринимательства или некоммерческими организациями, - в размере ста, на юридических лиц, являющихся субъектами крупного предпринимательства, - в размере ста пятидесяти месячных расчетных показателей.
</w:t>
      </w:r>
      <w:r>
        <w:br/>
      </w:r>
      <w:r>
        <w:rPr>
          <w:rFonts w:ascii="Times New Roman"/>
          <w:b w:val="false"/>
          <w:i w:val="false"/>
          <w:color w:val="000000"/>
          <w:sz w:val="28"/>
        </w:rPr>
        <w:t>
      Примечание.
</w:t>
      </w:r>
      <w:r>
        <w:br/>
      </w:r>
      <w:r>
        <w:rPr>
          <w:rFonts w:ascii="Times New Roman"/>
          <w:b w:val="false"/>
          <w:i w:val="false"/>
          <w:color w:val="000000"/>
          <w:sz w:val="28"/>
        </w:rPr>
        <w:t>
      Под физическими лицами, указанными в настоящей статье, следует понимать гида (гид-переводчик), инструктора туризма, экскурсовода, оказывающего туристские услуги самостоятельно.";
</w:t>
      </w:r>
      <w:r>
        <w:br/>
      </w:r>
      <w:r>
        <w:rPr>
          <w:rFonts w:ascii="Times New Roman"/>
          <w:b w:val="false"/>
          <w:i w:val="false"/>
          <w:color w:val="000000"/>
          <w:sz w:val="28"/>
        </w:rPr>
        <w:t>
      "Статья 553-1. Уполномоченный орган в области туристской
</w:t>
      </w:r>
      <w:r>
        <w:br/>
      </w:r>
      <w:r>
        <w:rPr>
          <w:rFonts w:ascii="Times New Roman"/>
          <w:b w:val="false"/>
          <w:i w:val="false"/>
          <w:color w:val="000000"/>
          <w:sz w:val="28"/>
        </w:rPr>
        <w:t>
                     деятельности
</w:t>
      </w:r>
      <w:r>
        <w:br/>
      </w:r>
      <w:r>
        <w:rPr>
          <w:rFonts w:ascii="Times New Roman"/>
          <w:b w:val="false"/>
          <w:i w:val="false"/>
          <w:color w:val="000000"/>
          <w:sz w:val="28"/>
        </w:rPr>
        <w:t>
      1. Уполномоченный орган в области туристской деятельности рассматривает дела об административных правонарушениях, предусмотренными статьей 158-2 (частями первой-третьей) настоящего Кодекса.
</w:t>
      </w:r>
      <w:r>
        <w:br/>
      </w: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области туристской деятельности и его заместители.";
</w:t>
      </w:r>
      <w:r>
        <w:br/>
      </w:r>
      <w:r>
        <w:rPr>
          <w:rFonts w:ascii="Times New Roman"/>
          <w:b w:val="false"/>
          <w:i w:val="false"/>
          <w:color w:val="000000"/>
          <w:sz w:val="28"/>
        </w:rPr>
        <w:t>
      2) в части первой статьи 541 после цифр "158," дополнить словами "158-2 (частями четвертой-пятой),";
</w:t>
      </w:r>
      <w:r>
        <w:br/>
      </w:r>
      <w:r>
        <w:rPr>
          <w:rFonts w:ascii="Times New Roman"/>
          <w:b w:val="false"/>
          <w:i w:val="false"/>
          <w:color w:val="000000"/>
          <w:sz w:val="28"/>
        </w:rPr>
        <w:t>
      3) подпункт 1) части первой статьи 636 дополнить абзацем тринадцатым следующего содержания:
</w:t>
      </w:r>
      <w:r>
        <w:br/>
      </w:r>
      <w:r>
        <w:rPr>
          <w:rFonts w:ascii="Times New Roman"/>
          <w:b w:val="false"/>
          <w:i w:val="false"/>
          <w:color w:val="000000"/>
          <w:sz w:val="28"/>
        </w:rPr>
        <w:t>
      "уполномоченного органа в области туристской деятельности (статьи 158-2 (частями четвертой-пятой), 356, 357-3)".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13 июня 2001 г. "О туристской деятельности в Республике Казахстан" (Ведомости Парламента Республики Казахстан, 2001 г., N 13-14, ст. 175; 2002 г., N 4, ст. 33; 2003 г., N 23, ст. 168; 2004 г., N 23, ст. 142; 2006 г., N 3, ст. 22):
</w:t>
      </w:r>
      <w:r>
        <w:br/>
      </w:r>
      <w:r>
        <w:rPr>
          <w:rFonts w:ascii="Times New Roman"/>
          <w:b w:val="false"/>
          <w:i w:val="false"/>
          <w:color w:val="000000"/>
          <w:sz w:val="28"/>
        </w:rPr>
        <w:t>
      1) по всему тексту слова "туристских организаций", "туристской организацией", "туристскими организациями", "туристской организации", "Туристская организация", "туристская организация", "туристские организации" заменить соответственно словами "лиц, осуществляющих туристскую деятельность", "лицом, осуществляющим туристскую деятельность", "лицами, осуществляющими туристскую деятельность", "лицу, осуществляющему туристскую деятельность", "Лицо, осуществляющее туристскую деятельность", "лицо, осуществляющее туристскую деятельность", "лица, осуществляющие туристскую деятельность";
</w:t>
      </w:r>
      <w:r>
        <w:br/>
      </w:r>
      <w:r>
        <w:rPr>
          <w:rFonts w:ascii="Times New Roman"/>
          <w:b w:val="false"/>
          <w:i w:val="false"/>
          <w:color w:val="000000"/>
          <w:sz w:val="28"/>
        </w:rPr>
        <w:t>
      2) в статье 1:
</w:t>
      </w:r>
      <w:r>
        <w:br/>
      </w:r>
      <w:r>
        <w:rPr>
          <w:rFonts w:ascii="Times New Roman"/>
          <w:b w:val="false"/>
          <w:i w:val="false"/>
          <w:color w:val="000000"/>
          <w:sz w:val="28"/>
        </w:rPr>
        <w:t>
      дополнить подпунктом 1-1) следующего содержания:
</w:t>
      </w:r>
      <w:r>
        <w:br/>
      </w:r>
      <w:r>
        <w:rPr>
          <w:rFonts w:ascii="Times New Roman"/>
          <w:b w:val="false"/>
          <w:i w:val="false"/>
          <w:color w:val="000000"/>
          <w:sz w:val="28"/>
        </w:rPr>
        <w:t>
      "1-1) государственный реестр лиц, осуществляющих туристскую деятельность, туристских маршрутов и троп - документ учета лиц, осуществляющих туристскую деятельность, туристских маршрутов и троп Республики Казахстан;";
</w:t>
      </w:r>
      <w:r>
        <w:br/>
      </w:r>
      <w:r>
        <w:rPr>
          <w:rFonts w:ascii="Times New Roman"/>
          <w:b w:val="false"/>
          <w:i w:val="false"/>
          <w:color w:val="000000"/>
          <w:sz w:val="28"/>
        </w:rPr>
        <w:t>
      в подпункте 10) после слов "(турагентская деятельность) -" дополнить словом "предпринимательская";
</w:t>
      </w:r>
      <w:r>
        <w:br/>
      </w:r>
      <w:r>
        <w:rPr>
          <w:rFonts w:ascii="Times New Roman"/>
          <w:b w:val="false"/>
          <w:i w:val="false"/>
          <w:color w:val="000000"/>
          <w:sz w:val="28"/>
        </w:rPr>
        <w:t>
      подпункт 11) изложить в следующей редакции:
</w:t>
      </w:r>
      <w:r>
        <w:br/>
      </w:r>
      <w:r>
        <w:rPr>
          <w:rFonts w:ascii="Times New Roman"/>
          <w:b w:val="false"/>
          <w:i w:val="false"/>
          <w:color w:val="000000"/>
          <w:sz w:val="28"/>
        </w:rPr>
        <w:t>
      "11) туристская деятельность - предпринимательская деятельность физических и/или юридических лиц по организации, формированию, продвижению, продаже туристского продукта и предоставлению отдельных или комплексных туристских услуг;";
</w:t>
      </w:r>
      <w:r>
        <w:br/>
      </w:r>
      <w:r>
        <w:rPr>
          <w:rFonts w:ascii="Times New Roman"/>
          <w:b w:val="false"/>
          <w:i w:val="false"/>
          <w:color w:val="000000"/>
          <w:sz w:val="28"/>
        </w:rPr>
        <w:t>
      в подпункте 12) слова "(туроператорская деятельность) - деятельность" заменить словами "(туроператорская деятельность) - предпринимательская деятельность физических и/или";
</w:t>
      </w:r>
      <w:r>
        <w:br/>
      </w:r>
      <w:r>
        <w:rPr>
          <w:rFonts w:ascii="Times New Roman"/>
          <w:b w:val="false"/>
          <w:i w:val="false"/>
          <w:color w:val="000000"/>
          <w:sz w:val="28"/>
        </w:rPr>
        <w:t>
      дополнить подпунктом 13-1) следующего содержания:
</w:t>
      </w:r>
      <w:r>
        <w:br/>
      </w:r>
      <w:r>
        <w:rPr>
          <w:rFonts w:ascii="Times New Roman"/>
          <w:b w:val="false"/>
          <w:i w:val="false"/>
          <w:color w:val="000000"/>
          <w:sz w:val="28"/>
        </w:rPr>
        <w:t>
      "13-1) туристская отрасль - отрасль экономики, основной сферой деятельности которой являются создание туристского продукта и оказание туристских услуг, их продвижение и реализация на внутреннем и международном рынках;";
</w:t>
      </w:r>
      <w:r>
        <w:br/>
      </w:r>
      <w:r>
        <w:rPr>
          <w:rFonts w:ascii="Times New Roman"/>
          <w:b w:val="false"/>
          <w:i w:val="false"/>
          <w:color w:val="000000"/>
          <w:sz w:val="28"/>
        </w:rPr>
        <w:t>
      подпункт 14) исключить;
</w:t>
      </w:r>
      <w:r>
        <w:br/>
      </w:r>
      <w:r>
        <w:rPr>
          <w:rFonts w:ascii="Times New Roman"/>
          <w:b w:val="false"/>
          <w:i w:val="false"/>
          <w:color w:val="000000"/>
          <w:sz w:val="28"/>
        </w:rPr>
        <w:t>
      3) в статье 9:
</w:t>
      </w:r>
      <w:r>
        <w:br/>
      </w:r>
      <w:r>
        <w:rPr>
          <w:rFonts w:ascii="Times New Roman"/>
          <w:b w:val="false"/>
          <w:i w:val="false"/>
          <w:color w:val="000000"/>
          <w:sz w:val="28"/>
        </w:rPr>
        <w:t>
      подпункт 5) пункта 2 изложить в новой редакции:
</w:t>
      </w:r>
      <w:r>
        <w:br/>
      </w:r>
      <w:r>
        <w:rPr>
          <w:rFonts w:ascii="Times New Roman"/>
          <w:b w:val="false"/>
          <w:i w:val="false"/>
          <w:color w:val="000000"/>
          <w:sz w:val="28"/>
        </w:rPr>
        <w:t>
      "5) поддержка и развитие внутреннего, въездного, социального и самодеятельного туризма;";
</w:t>
      </w:r>
      <w:r>
        <w:br/>
      </w:r>
      <w:r>
        <w:rPr>
          <w:rFonts w:ascii="Times New Roman"/>
          <w:b w:val="false"/>
          <w:i w:val="false"/>
          <w:color w:val="000000"/>
          <w:sz w:val="28"/>
        </w:rPr>
        <w:t>
      в подпункте 3) пункта 3 слова "и сертификации услуг" исключить;
</w:t>
      </w:r>
      <w:r>
        <w:br/>
      </w:r>
      <w:r>
        <w:rPr>
          <w:rFonts w:ascii="Times New Roman"/>
          <w:b w:val="false"/>
          <w:i w:val="false"/>
          <w:color w:val="000000"/>
          <w:sz w:val="28"/>
        </w:rPr>
        <w:t>
      4) статьи 10, 11 и 12 изложить в следующей редакции:
</w:t>
      </w:r>
      <w:r>
        <w:br/>
      </w:r>
      <w:r>
        <w:rPr>
          <w:rFonts w:ascii="Times New Roman"/>
          <w:b w:val="false"/>
          <w:i w:val="false"/>
          <w:color w:val="000000"/>
          <w:sz w:val="28"/>
        </w:rPr>
        <w:t>
      "Статья 10. Компетенция Правительства Республики Казахстан
</w:t>
      </w:r>
      <w:r>
        <w:br/>
      </w:r>
      <w:r>
        <w:rPr>
          <w:rFonts w:ascii="Times New Roman"/>
          <w:b w:val="false"/>
          <w:i w:val="false"/>
          <w:color w:val="000000"/>
          <w:sz w:val="28"/>
        </w:rPr>
        <w:t>
      Правительство Республики Казахстан:
</w:t>
      </w:r>
      <w:r>
        <w:br/>
      </w:r>
      <w:r>
        <w:rPr>
          <w:rFonts w:ascii="Times New Roman"/>
          <w:b w:val="false"/>
          <w:i w:val="false"/>
          <w:color w:val="000000"/>
          <w:sz w:val="28"/>
        </w:rPr>
        <w:t>
      1) разрабатывает основные направления государственной политики в области туристской деятельности, в том числе инвестиционную политику в данной области;
</w:t>
      </w:r>
      <w:r>
        <w:br/>
      </w:r>
      <w:r>
        <w:rPr>
          <w:rFonts w:ascii="Times New Roman"/>
          <w:b w:val="false"/>
          <w:i w:val="false"/>
          <w:color w:val="000000"/>
          <w:sz w:val="28"/>
        </w:rPr>
        <w:t>
      2) определяет уполномоченный орган в области туристской деятельности;
</w:t>
      </w:r>
      <w:r>
        <w:br/>
      </w:r>
      <w:r>
        <w:rPr>
          <w:rFonts w:ascii="Times New Roman"/>
          <w:b w:val="false"/>
          <w:i w:val="false"/>
          <w:color w:val="000000"/>
          <w:sz w:val="28"/>
        </w:rPr>
        <w:t>
      3) принимает нормативные правовые акты, регулирующие отношения в области туристской деятельности;
</w:t>
      </w:r>
      <w:r>
        <w:br/>
      </w:r>
      <w:r>
        <w:rPr>
          <w:rFonts w:ascii="Times New Roman"/>
          <w:b w:val="false"/>
          <w:i w:val="false"/>
          <w:color w:val="000000"/>
          <w:sz w:val="28"/>
        </w:rPr>
        <w:t>
      4) создает государственную систему научного обеспечения в области туристской деятельности;
</w:t>
      </w:r>
      <w:r>
        <w:br/>
      </w:r>
      <w:r>
        <w:rPr>
          <w:rFonts w:ascii="Times New Roman"/>
          <w:b w:val="false"/>
          <w:i w:val="false"/>
          <w:color w:val="000000"/>
          <w:sz w:val="28"/>
        </w:rPr>
        <w:t>
      5) утверждает правила лицензирования туристской деятельности и квалификационные требования к туристской деятельности;
</w:t>
      </w:r>
      <w:r>
        <w:br/>
      </w:r>
      <w:r>
        <w:rPr>
          <w:rFonts w:ascii="Times New Roman"/>
          <w:b w:val="false"/>
          <w:i w:val="false"/>
          <w:color w:val="000000"/>
          <w:sz w:val="28"/>
        </w:rPr>
        <w:t>
      6) утверждает типовой договор на туристское обслуживание;
</w:t>
      </w:r>
      <w:r>
        <w:br/>
      </w:r>
      <w:r>
        <w:rPr>
          <w:rFonts w:ascii="Times New Roman"/>
          <w:b w:val="false"/>
          <w:i w:val="false"/>
          <w:color w:val="000000"/>
          <w:sz w:val="28"/>
        </w:rPr>
        <w:t>
      7) осуществляет сотрудничество и взаимодействие с иностранными государствами в сфере туризма.
</w:t>
      </w:r>
      <w:r>
        <w:br/>
      </w:r>
      <w:r>
        <w:rPr>
          <w:rFonts w:ascii="Times New Roman"/>
          <w:b w:val="false"/>
          <w:i w:val="false"/>
          <w:color w:val="000000"/>
          <w:sz w:val="28"/>
        </w:rPr>
        <w:t>
      Статья 11. Компетенция уполномоченного органа
</w:t>
      </w:r>
      <w:r>
        <w:br/>
      </w:r>
      <w:r>
        <w:rPr>
          <w:rFonts w:ascii="Times New Roman"/>
          <w:b w:val="false"/>
          <w:i w:val="false"/>
          <w:color w:val="000000"/>
          <w:sz w:val="28"/>
        </w:rPr>
        <w:t>
      Уполномоченный орган:
</w:t>
      </w:r>
      <w:r>
        <w:br/>
      </w:r>
      <w:r>
        <w:rPr>
          <w:rFonts w:ascii="Times New Roman"/>
          <w:b w:val="false"/>
          <w:i w:val="false"/>
          <w:color w:val="000000"/>
          <w:sz w:val="28"/>
        </w:rPr>
        <w:t>
      1) разрабатывает и представляет на утверждение концепцию государственной политики в области туристской деятельности, стратегию и государственные (отраслевые) программы развития туризма и туристской индустрии на краткосрочный, среднесрочный и долгосрочный периоды;
</w:t>
      </w:r>
      <w:r>
        <w:br/>
      </w:r>
      <w:r>
        <w:rPr>
          <w:rFonts w:ascii="Times New Roman"/>
          <w:b w:val="false"/>
          <w:i w:val="false"/>
          <w:color w:val="000000"/>
          <w:sz w:val="28"/>
        </w:rPr>
        <w:t>
      2) участвует в формировании и реализации единой политики по привлечению инвестиций в туристскую отрасль;
</w:t>
      </w:r>
      <w:r>
        <w:br/>
      </w:r>
      <w:r>
        <w:rPr>
          <w:rFonts w:ascii="Times New Roman"/>
          <w:b w:val="false"/>
          <w:i w:val="false"/>
          <w:color w:val="000000"/>
          <w:sz w:val="28"/>
        </w:rPr>
        <w:t>
      3) реализует государственную политику в области туристской деятельности, стратегию и государственные (отраслевые) программы развития туризма и туристской индустрии;
</w:t>
      </w:r>
      <w:r>
        <w:br/>
      </w:r>
      <w:r>
        <w:rPr>
          <w:rFonts w:ascii="Times New Roman"/>
          <w:b w:val="false"/>
          <w:i w:val="false"/>
          <w:color w:val="000000"/>
          <w:sz w:val="28"/>
        </w:rPr>
        <w:t>
      4) осуществляет межотраслевую и межрегиональную координацию в области туристской деятельности, в том числе координацию программ и планов развития туризма областных (города республиканского значения, столицы) исполнительных органов, взаимодействия с отечественными, зарубежными и международными туристскими, общественными и другими организациями и лицами, осуществляющими туристскую деятельность, независимо от форм собственности в области туристской деятельности;
</w:t>
      </w:r>
      <w:r>
        <w:br/>
      </w:r>
      <w:r>
        <w:rPr>
          <w:rFonts w:ascii="Times New Roman"/>
          <w:b w:val="false"/>
          <w:i w:val="false"/>
          <w:color w:val="000000"/>
          <w:sz w:val="28"/>
        </w:rPr>
        <w:t>
      5) предъявляет в суды иски об устранении нарушений требований, установленных законодательством Республики Казахстан в области туристской деятельности;
</w:t>
      </w:r>
      <w:r>
        <w:br/>
      </w:r>
      <w:r>
        <w:rPr>
          <w:rFonts w:ascii="Times New Roman"/>
          <w:b w:val="false"/>
          <w:i w:val="false"/>
          <w:color w:val="000000"/>
          <w:sz w:val="28"/>
        </w:rPr>
        <w:t>
      6) рассматривает дела об административных правонарушениях законодательства Республики Казахстан в области туристской деятельности и налагает административные взыскания в соответствии с законодательством Республики Казахстан об административных правонарушениях;
</w:t>
      </w:r>
      <w:r>
        <w:br/>
      </w:r>
      <w:r>
        <w:rPr>
          <w:rFonts w:ascii="Times New Roman"/>
          <w:b w:val="false"/>
          <w:i w:val="false"/>
          <w:color w:val="000000"/>
          <w:sz w:val="28"/>
        </w:rPr>
        <w:t>
      7) осуществляет контроль за исполнением законодательства Республики Казахстан в области туристской деятельности;
</w:t>
      </w:r>
      <w:r>
        <w:br/>
      </w:r>
      <w:r>
        <w:rPr>
          <w:rFonts w:ascii="Times New Roman"/>
          <w:b w:val="false"/>
          <w:i w:val="false"/>
          <w:color w:val="000000"/>
          <w:sz w:val="28"/>
        </w:rPr>
        <w:t>
      8) осуществляет контроль областных (города республиканского значения, столицы) исполнительных органов за соблюдением правил лицензирования туристской деятельности;
</w:t>
      </w:r>
      <w:r>
        <w:br/>
      </w:r>
      <w:r>
        <w:rPr>
          <w:rFonts w:ascii="Times New Roman"/>
          <w:b w:val="false"/>
          <w:i w:val="false"/>
          <w:color w:val="000000"/>
          <w:sz w:val="28"/>
        </w:rPr>
        <w:t>
      9) в пределах своей компетенции разрабатывает, заключает и исполняет международные договоры в области туристской деятельности, а также представляет интересы государства в области туризма в международных организациях и мероприятиях и участвует в их работе;
</w:t>
      </w:r>
      <w:r>
        <w:br/>
      </w:r>
      <w:r>
        <w:rPr>
          <w:rFonts w:ascii="Times New Roman"/>
          <w:b w:val="false"/>
          <w:i w:val="false"/>
          <w:color w:val="000000"/>
          <w:sz w:val="28"/>
        </w:rPr>
        <w:t>
      10) утверждает Правила классификации мест размещения;
</w:t>
      </w:r>
      <w:r>
        <w:br/>
      </w:r>
      <w:r>
        <w:rPr>
          <w:rFonts w:ascii="Times New Roman"/>
          <w:b w:val="false"/>
          <w:i w:val="false"/>
          <w:color w:val="000000"/>
          <w:sz w:val="28"/>
        </w:rPr>
        <w:t>
      11) осуществляет присвоение категорий местам размещения;
</w:t>
      </w:r>
      <w:r>
        <w:br/>
      </w:r>
      <w:r>
        <w:rPr>
          <w:rFonts w:ascii="Times New Roman"/>
          <w:b w:val="false"/>
          <w:i w:val="false"/>
          <w:color w:val="000000"/>
          <w:sz w:val="28"/>
        </w:rPr>
        <w:t>
      12) утверждает Правила аттестации работников лиц, осуществляющих туристскую деятельность;
</w:t>
      </w:r>
      <w:r>
        <w:br/>
      </w:r>
      <w:r>
        <w:rPr>
          <w:rFonts w:ascii="Times New Roman"/>
          <w:b w:val="false"/>
          <w:i w:val="false"/>
          <w:color w:val="000000"/>
          <w:sz w:val="28"/>
        </w:rPr>
        <w:t>
      13) утверждает Правила предоставления туристско-экскурсионных услуг (походы, экскурсии, туры и путешествия по туристским маршрутам);
</w:t>
      </w:r>
      <w:r>
        <w:br/>
      </w:r>
      <w:r>
        <w:rPr>
          <w:rFonts w:ascii="Times New Roman"/>
          <w:b w:val="false"/>
          <w:i w:val="false"/>
          <w:color w:val="000000"/>
          <w:sz w:val="28"/>
        </w:rPr>
        <w:t>
      14) формирует и ведет государственные реестры лиц, осуществляющих туристскую деятельность, туристских маршрутов и троп;
</w:t>
      </w:r>
      <w:r>
        <w:br/>
      </w:r>
      <w:r>
        <w:rPr>
          <w:rFonts w:ascii="Times New Roman"/>
          <w:b w:val="false"/>
          <w:i w:val="false"/>
          <w:color w:val="000000"/>
          <w:sz w:val="28"/>
        </w:rPr>
        <w:t>
      15) совместно с уполномоченным органом по техническому регулированию и метрологии регулирует деятельность в сфере стандартизации в области туристской деятельности;
</w:t>
      </w:r>
      <w:r>
        <w:br/>
      </w:r>
      <w:r>
        <w:rPr>
          <w:rFonts w:ascii="Times New Roman"/>
          <w:b w:val="false"/>
          <w:i w:val="false"/>
          <w:color w:val="000000"/>
          <w:sz w:val="28"/>
        </w:rPr>
        <w:t>
      16) осуществляет продвижение национального туристского продукта, в том числе путем проведения республиканских и международных выставок и ярмарок в области туристской деятельности;
</w:t>
      </w:r>
      <w:r>
        <w:br/>
      </w:r>
      <w:r>
        <w:rPr>
          <w:rFonts w:ascii="Times New Roman"/>
          <w:b w:val="false"/>
          <w:i w:val="false"/>
          <w:color w:val="000000"/>
          <w:sz w:val="28"/>
        </w:rPr>
        <w:t>
      17) распространяет информацию о Казахстане и его туристских возможностях на международном туристском рынке и внутри государства;
</w:t>
      </w:r>
      <w:r>
        <w:br/>
      </w:r>
      <w:r>
        <w:rPr>
          <w:rFonts w:ascii="Times New Roman"/>
          <w:b w:val="false"/>
          <w:i w:val="false"/>
          <w:color w:val="000000"/>
          <w:sz w:val="28"/>
        </w:rPr>
        <w:t>
      18) осуществляет комплексный анализ, прогнозирование стратегических направлений развития туризма и туристской индустрии и проводит мониторинг состояния развития туристской отрасли;
</w:t>
      </w:r>
      <w:r>
        <w:br/>
      </w:r>
      <w:r>
        <w:rPr>
          <w:rFonts w:ascii="Times New Roman"/>
          <w:b w:val="false"/>
          <w:i w:val="false"/>
          <w:color w:val="000000"/>
          <w:sz w:val="28"/>
        </w:rPr>
        <w:t>
      19) размещает государственный заказ на исследование туристского рынка, издательскую, рекламную и картографическую продукцию в области туристской деятельности.
</w:t>
      </w:r>
      <w:r>
        <w:br/>
      </w:r>
      <w:r>
        <w:rPr>
          <w:rFonts w:ascii="Times New Roman"/>
          <w:b w:val="false"/>
          <w:i w:val="false"/>
          <w:color w:val="000000"/>
          <w:sz w:val="28"/>
        </w:rPr>
        <w:t>
      Статья 12. Компетенция местных исполнительных органов
</w:t>
      </w:r>
      <w:r>
        <w:br/>
      </w:r>
      <w:r>
        <w:rPr>
          <w:rFonts w:ascii="Times New Roman"/>
          <w:b w:val="false"/>
          <w:i w:val="false"/>
          <w:color w:val="000000"/>
          <w:sz w:val="28"/>
        </w:rPr>
        <w:t>
      1. Областной (города республиканского значения, столицы) исполнительный орган:
</w:t>
      </w:r>
      <w:r>
        <w:br/>
      </w:r>
      <w:r>
        <w:rPr>
          <w:rFonts w:ascii="Times New Roman"/>
          <w:b w:val="false"/>
          <w:i w:val="false"/>
          <w:color w:val="000000"/>
          <w:sz w:val="28"/>
        </w:rPr>
        <w:t>
      1) реализует государственную политику и осуществляет координацию деятельности в области туристской деятельности на территории соответствующей административно-территориальной единицы;
</w:t>
      </w:r>
      <w:r>
        <w:br/>
      </w:r>
      <w:r>
        <w:rPr>
          <w:rFonts w:ascii="Times New Roman"/>
          <w:b w:val="false"/>
          <w:i w:val="false"/>
          <w:color w:val="000000"/>
          <w:sz w:val="28"/>
        </w:rPr>
        <w:t>
      2) разрабатывает проекты областных программ и планы развития туризма в рамках стратегии и государственных (отраслевых) программ развития туризма и туристской индустрии;
</w:t>
      </w:r>
      <w:r>
        <w:br/>
      </w:r>
      <w:r>
        <w:rPr>
          <w:rFonts w:ascii="Times New Roman"/>
          <w:b w:val="false"/>
          <w:i w:val="false"/>
          <w:color w:val="000000"/>
          <w:sz w:val="28"/>
        </w:rPr>
        <w:t>
      3) осуществляет реализацию мероприятий, направленных на выполнение областных программ развития туризма;
</w:t>
      </w:r>
      <w:r>
        <w:br/>
      </w:r>
      <w:r>
        <w:rPr>
          <w:rFonts w:ascii="Times New Roman"/>
          <w:b w:val="false"/>
          <w:i w:val="false"/>
          <w:color w:val="000000"/>
          <w:sz w:val="28"/>
        </w:rPr>
        <w:t>
      4) осуществляет лицензирование турагентской, туроператорской деятельности и услуг инструктора туризма;
</w:t>
      </w:r>
      <w:r>
        <w:br/>
      </w:r>
      <w:r>
        <w:rPr>
          <w:rFonts w:ascii="Times New Roman"/>
          <w:b w:val="false"/>
          <w:i w:val="false"/>
          <w:color w:val="000000"/>
          <w:sz w:val="28"/>
        </w:rPr>
        <w:t>
      5) осуществляет государственный контроль за соблюдением лицензионных правил;
</w:t>
      </w:r>
      <w:r>
        <w:br/>
      </w:r>
      <w:r>
        <w:rPr>
          <w:rFonts w:ascii="Times New Roman"/>
          <w:b w:val="false"/>
          <w:i w:val="false"/>
          <w:color w:val="000000"/>
          <w:sz w:val="28"/>
        </w:rPr>
        <w:t>
      6) осуществляет государственный контроль за выполнением туроператором и турагентом требований касающихся обязательности заключения ими договора обязательного страхования ответственности туроператора и турагента;
</w:t>
      </w:r>
      <w:r>
        <w:br/>
      </w:r>
      <w:r>
        <w:rPr>
          <w:rFonts w:ascii="Times New Roman"/>
          <w:b w:val="false"/>
          <w:i w:val="false"/>
          <w:color w:val="000000"/>
          <w:sz w:val="28"/>
        </w:rPr>
        <w:t>
      7) формирует и ведет реестры лиц, осуществляющих туристскую деятельность, туристских маршрутов и троп на территории соответствующей административно-территориальной единицы и ежеквартально представляет его в уполномоченный орган;
</w:t>
      </w:r>
      <w:r>
        <w:br/>
      </w:r>
      <w:r>
        <w:rPr>
          <w:rFonts w:ascii="Times New Roman"/>
          <w:b w:val="false"/>
          <w:i w:val="false"/>
          <w:color w:val="000000"/>
          <w:sz w:val="28"/>
        </w:rPr>
        <w:t>
      8) анализирует рынок туристских услуг и представляет уполномоченному органу необходимые сведения о развитии туризма на территории соответствующей административно-территориальной единицы;
</w:t>
      </w:r>
      <w:r>
        <w:br/>
      </w:r>
      <w:r>
        <w:rPr>
          <w:rFonts w:ascii="Times New Roman"/>
          <w:b w:val="false"/>
          <w:i w:val="false"/>
          <w:color w:val="000000"/>
          <w:sz w:val="28"/>
        </w:rPr>
        <w:t>
      9) разрабатывает и внедряет меры по защите областных туристских ресурсов;
</w:t>
      </w:r>
      <w:r>
        <w:br/>
      </w:r>
      <w:r>
        <w:rPr>
          <w:rFonts w:ascii="Times New Roman"/>
          <w:b w:val="false"/>
          <w:i w:val="false"/>
          <w:color w:val="000000"/>
          <w:sz w:val="28"/>
        </w:rPr>
        <w:t>
      10) координирует деятельность по планированию и строительству объектов индустрии туризма на территории соответствующей административно-территориальной единицы;
</w:t>
      </w:r>
      <w:r>
        <w:br/>
      </w:r>
      <w:r>
        <w:rPr>
          <w:rFonts w:ascii="Times New Roman"/>
          <w:b w:val="false"/>
          <w:i w:val="false"/>
          <w:color w:val="000000"/>
          <w:sz w:val="28"/>
        </w:rPr>
        <w:t>
      11) оказывает содействие в деятельности детских и молодежных лагерей;
</w:t>
      </w:r>
      <w:r>
        <w:br/>
      </w:r>
      <w:r>
        <w:rPr>
          <w:rFonts w:ascii="Times New Roman"/>
          <w:b w:val="false"/>
          <w:i w:val="false"/>
          <w:color w:val="000000"/>
          <w:sz w:val="28"/>
        </w:rPr>
        <w:t>
      12) оказывает субъектам туристской деятельности методическую и консультативную помощь в вопросах, связанных с организацией туристской деятельности;
</w:t>
      </w:r>
      <w:r>
        <w:br/>
      </w:r>
      <w:r>
        <w:rPr>
          <w:rFonts w:ascii="Times New Roman"/>
          <w:b w:val="false"/>
          <w:i w:val="false"/>
          <w:color w:val="000000"/>
          <w:sz w:val="28"/>
        </w:rPr>
        <w:t>
      13) развивает и поддерживает предпринимательство в области туристской деятельности как меру увеличения занятости населения;
</w:t>
      </w:r>
      <w:r>
        <w:br/>
      </w:r>
      <w:r>
        <w:rPr>
          <w:rFonts w:ascii="Times New Roman"/>
          <w:b w:val="false"/>
          <w:i w:val="false"/>
          <w:color w:val="000000"/>
          <w:sz w:val="28"/>
        </w:rPr>
        <w:t>
      14) рекламирует туристские услуги и объекты туризма, предоставляет туристскую информацию, учреждает туристские информационные центры.";
</w:t>
      </w:r>
      <w:r>
        <w:br/>
      </w:r>
      <w:r>
        <w:rPr>
          <w:rFonts w:ascii="Times New Roman"/>
          <w:b w:val="false"/>
          <w:i w:val="false"/>
          <w:color w:val="000000"/>
          <w:sz w:val="28"/>
        </w:rPr>
        <w:t>
      5) в статье 13:
</w:t>
      </w:r>
      <w:r>
        <w:br/>
      </w: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В состав Совета по туризму входят представители уполномоченного органа и заинтересованных государственных органов, а также представители ассоциаций и иных объединений лиц, осуществляющих туристскую деятельность.";
</w:t>
      </w:r>
      <w:r>
        <w:br/>
      </w:r>
      <w:r>
        <w:rPr>
          <w:rFonts w:ascii="Times New Roman"/>
          <w:b w:val="false"/>
          <w:i w:val="false"/>
          <w:color w:val="000000"/>
          <w:sz w:val="28"/>
        </w:rPr>
        <w:t>
      в пункте 4 слово "Положение" заменить словами "Состав и положение";
</w:t>
      </w:r>
      <w:r>
        <w:br/>
      </w:r>
      <w:r>
        <w:rPr>
          <w:rFonts w:ascii="Times New Roman"/>
          <w:b w:val="false"/>
          <w:i w:val="false"/>
          <w:color w:val="000000"/>
          <w:sz w:val="28"/>
        </w:rPr>
        <w:t>
      6) статью 14 изложить в следующей редакции:
</w:t>
      </w:r>
      <w:r>
        <w:br/>
      </w:r>
      <w:r>
        <w:rPr>
          <w:rFonts w:ascii="Times New Roman"/>
          <w:b w:val="false"/>
          <w:i w:val="false"/>
          <w:color w:val="000000"/>
          <w:sz w:val="28"/>
        </w:rPr>
        <w:t>
      "Статья 14. Туристский информационный центр
</w:t>
      </w:r>
      <w:r>
        <w:br/>
      </w:r>
      <w:r>
        <w:rPr>
          <w:rFonts w:ascii="Times New Roman"/>
          <w:b w:val="false"/>
          <w:i w:val="false"/>
          <w:color w:val="000000"/>
          <w:sz w:val="28"/>
        </w:rPr>
        <w:t>
      Туристский информационный центр является организацией, учреждаемой Правительством и (или) областными (города республиканского значения, столицы) исполнительными органами, создаваемой для формирования и распространения информации о Казахстане и его туристском потенциале, продвижения туристского продукта на международном туристском рынке и внутри государства, а также в целях создания новых субъектов предпринимательства и научно-методического обеспечения в области туристской деятельности";
</w:t>
      </w:r>
      <w:r>
        <w:br/>
      </w:r>
      <w:r>
        <w:rPr>
          <w:rFonts w:ascii="Times New Roman"/>
          <w:b w:val="false"/>
          <w:i w:val="false"/>
          <w:color w:val="000000"/>
          <w:sz w:val="28"/>
        </w:rPr>
        <w:t>
      7) в статье 15:
</w:t>
      </w:r>
      <w:r>
        <w:br/>
      </w:r>
      <w:r>
        <w:rPr>
          <w:rFonts w:ascii="Times New Roman"/>
          <w:b w:val="false"/>
          <w:i w:val="false"/>
          <w:color w:val="000000"/>
          <w:sz w:val="28"/>
        </w:rPr>
        <w:t>
      подпункт 4) пункта 2 исключить;
</w:t>
      </w:r>
      <w:r>
        <w:br/>
      </w:r>
      <w:r>
        <w:rPr>
          <w:rFonts w:ascii="Times New Roman"/>
          <w:b w:val="false"/>
          <w:i w:val="false"/>
          <w:color w:val="000000"/>
          <w:sz w:val="28"/>
        </w:rPr>
        <w:t>
      пункт 5 изложить в следующей редакции:
</w:t>
      </w:r>
      <w:r>
        <w:br/>
      </w:r>
      <w:r>
        <w:rPr>
          <w:rFonts w:ascii="Times New Roman"/>
          <w:b w:val="false"/>
          <w:i w:val="false"/>
          <w:color w:val="000000"/>
          <w:sz w:val="28"/>
        </w:rPr>
        <w:t>
      "5. Решение о приостановлении действия и/или отзыва лицензии на туристскую деятельность доводится до сведения заинтересованных государственных органов и публикуется в республиканских периодических печатных изданиях, определенных уполномоченным органом.";
</w:t>
      </w:r>
      <w:r>
        <w:br/>
      </w:r>
      <w:r>
        <w:rPr>
          <w:rFonts w:ascii="Times New Roman"/>
          <w:b w:val="false"/>
          <w:i w:val="false"/>
          <w:color w:val="000000"/>
          <w:sz w:val="28"/>
        </w:rPr>
        <w:t>
      8) дополнить статьей 15-1 следующего содержания:
</w:t>
      </w:r>
      <w:r>
        <w:br/>
      </w:r>
      <w:r>
        <w:rPr>
          <w:rFonts w:ascii="Times New Roman"/>
          <w:b w:val="false"/>
          <w:i w:val="false"/>
          <w:color w:val="000000"/>
          <w:sz w:val="28"/>
        </w:rPr>
        <w:t>
      "Статья 15-1. Классификация мест размещения
</w:t>
      </w:r>
      <w:r>
        <w:br/>
      </w:r>
      <w:r>
        <w:rPr>
          <w:rFonts w:ascii="Times New Roman"/>
          <w:b w:val="false"/>
          <w:i w:val="false"/>
          <w:color w:val="000000"/>
          <w:sz w:val="28"/>
        </w:rPr>
        <w:t>
      1. В целях содействия увеличению туристского потока и доходов от въездного и внутреннего туризма за счет укрепления доверия казахстанских и иностранных потребителей к услугам гостиниц и других мест размещения осуществляется их классификация.
</w:t>
      </w:r>
      <w:r>
        <w:br/>
      </w:r>
      <w:r>
        <w:rPr>
          <w:rFonts w:ascii="Times New Roman"/>
          <w:b w:val="false"/>
          <w:i w:val="false"/>
          <w:color w:val="000000"/>
          <w:sz w:val="28"/>
        </w:rPr>
        <w:t>
      2. При проведении классификации рассматриваются характеристики мест размещения, позволяющие осуществить аттестацию на одну из категорий на основе Правил классификации мест размещения.
</w:t>
      </w:r>
      <w:r>
        <w:br/>
      </w:r>
      <w:r>
        <w:rPr>
          <w:rFonts w:ascii="Times New Roman"/>
          <w:b w:val="false"/>
          <w:i w:val="false"/>
          <w:color w:val="000000"/>
          <w:sz w:val="28"/>
        </w:rPr>
        <w:t>
      3. Правила классификации мест размещения определяют основные, цели, организационную структуру, минимальные требования и регулируют порядок присвоения категорий мест размещения (процедура, включающая проведение оценки соответствия мест размещения и аттестацию их на соответствующую категорию и другие).";
</w:t>
      </w:r>
      <w:r>
        <w:br/>
      </w:r>
      <w:r>
        <w:rPr>
          <w:rFonts w:ascii="Times New Roman"/>
          <w:b w:val="false"/>
          <w:i w:val="false"/>
          <w:color w:val="000000"/>
          <w:sz w:val="28"/>
        </w:rPr>
        <w:t>
      9) статью 16 изложить в следующей редакции:
</w:t>
      </w:r>
      <w:r>
        <w:br/>
      </w:r>
      <w:r>
        <w:rPr>
          <w:rFonts w:ascii="Times New Roman"/>
          <w:b w:val="false"/>
          <w:i w:val="false"/>
          <w:color w:val="000000"/>
          <w:sz w:val="28"/>
        </w:rPr>
        <w:t>
      "Статья 16. Стандартизация в области туристской деятельности
</w:t>
      </w:r>
      <w:r>
        <w:br/>
      </w:r>
      <w:r>
        <w:rPr>
          <w:rFonts w:ascii="Times New Roman"/>
          <w:b w:val="false"/>
          <w:i w:val="false"/>
          <w:color w:val="000000"/>
          <w:sz w:val="28"/>
        </w:rPr>
        <w:t>
      Стандартизация туристской деятельности осуществляется в соответствии с законодательством в области технического регулирования.";
</w:t>
      </w:r>
      <w:r>
        <w:br/>
      </w:r>
      <w:r>
        <w:rPr>
          <w:rFonts w:ascii="Times New Roman"/>
          <w:b w:val="false"/>
          <w:i w:val="false"/>
          <w:color w:val="000000"/>
          <w:sz w:val="28"/>
        </w:rPr>
        <w:t>
      10) в статье 17:
</w:t>
      </w:r>
      <w:r>
        <w:br/>
      </w:r>
      <w:r>
        <w:rPr>
          <w:rFonts w:ascii="Times New Roman"/>
          <w:b w:val="false"/>
          <w:i w:val="false"/>
          <w:color w:val="000000"/>
          <w:sz w:val="28"/>
        </w:rPr>
        <w:t>
      пункты 2 и 7 исключить;
</w:t>
      </w:r>
      <w:r>
        <w:br/>
      </w:r>
      <w:r>
        <w:rPr>
          <w:rFonts w:ascii="Times New Roman"/>
          <w:b w:val="false"/>
          <w:i w:val="false"/>
          <w:color w:val="000000"/>
          <w:sz w:val="28"/>
        </w:rPr>
        <w:t>
      в пунктах 5, 6, 11 и 12 слова "туроператором или турагентом", "туроператору или турагенту", "Туроператор или турагент", "туроператор или турагент" заменить словами "лицом, осуществляющим туристскую деятельность", "лицу, осуществляющему туристскую деятельность", "Лицо, осуществляющее туристскую деятельность", "лицо, осуществляющее туристскую деятельность";
</w:t>
      </w:r>
      <w:r>
        <w:br/>
      </w:r>
      <w:r>
        <w:rPr>
          <w:rFonts w:ascii="Times New Roman"/>
          <w:b w:val="false"/>
          <w:i w:val="false"/>
          <w:color w:val="000000"/>
          <w:sz w:val="28"/>
        </w:rPr>
        <w:t>
      11) в пункте 6 статьи 18 слова "Туроператор и турагент" заменить словами "Лицо, осуществляющее туристскую деятельность";
</w:t>
      </w:r>
      <w:r>
        <w:br/>
      </w:r>
      <w:r>
        <w:rPr>
          <w:rFonts w:ascii="Times New Roman"/>
          <w:b w:val="false"/>
          <w:i w:val="false"/>
          <w:color w:val="000000"/>
          <w:sz w:val="28"/>
        </w:rPr>
        <w:t>
      12) в статье 19:
</w:t>
      </w:r>
      <w:r>
        <w:br/>
      </w:r>
      <w:r>
        <w:rPr>
          <w:rFonts w:ascii="Times New Roman"/>
          <w:b w:val="false"/>
          <w:i w:val="false"/>
          <w:color w:val="000000"/>
          <w:sz w:val="28"/>
        </w:rPr>
        <w:t>
      заголовок изложить в следующей редакции:
</w:t>
      </w:r>
      <w:r>
        <w:br/>
      </w:r>
      <w:r>
        <w:rPr>
          <w:rFonts w:ascii="Times New Roman"/>
          <w:b w:val="false"/>
          <w:i w:val="false"/>
          <w:color w:val="000000"/>
          <w:sz w:val="28"/>
        </w:rPr>
        <w:t>
      "Статья 19. Лица, осуществляющие туристскую деятельность";
</w:t>
      </w:r>
      <w:r>
        <w:br/>
      </w:r>
      <w:r>
        <w:rPr>
          <w:rFonts w:ascii="Times New Roman"/>
          <w:b w:val="false"/>
          <w:i w:val="false"/>
          <w:color w:val="000000"/>
          <w:sz w:val="28"/>
        </w:rPr>
        <w:t>
      пункты 1 и 2 исключить;
</w:t>
      </w:r>
      <w:r>
        <w:br/>
      </w:r>
      <w:r>
        <w:rPr>
          <w:rFonts w:ascii="Times New Roman"/>
          <w:b w:val="false"/>
          <w:i w:val="false"/>
          <w:color w:val="000000"/>
          <w:sz w:val="28"/>
        </w:rPr>
        <w:t>
      13) в статье 20:
</w:t>
      </w:r>
      <w:r>
        <w:br/>
      </w:r>
      <w:r>
        <w:rPr>
          <w:rFonts w:ascii="Times New Roman"/>
          <w:b w:val="false"/>
          <w:i w:val="false"/>
          <w:color w:val="000000"/>
          <w:sz w:val="28"/>
        </w:rPr>
        <w:t>
      заголовок изложить в следующей редакции:
</w:t>
      </w:r>
      <w:r>
        <w:br/>
      </w:r>
      <w:r>
        <w:rPr>
          <w:rFonts w:ascii="Times New Roman"/>
          <w:b w:val="false"/>
          <w:i w:val="false"/>
          <w:color w:val="000000"/>
          <w:sz w:val="28"/>
        </w:rPr>
        <w:t>
      "Статья 20. Объединения лиц, осуществляющих туристскую
</w:t>
      </w:r>
      <w:r>
        <w:br/>
      </w:r>
      <w:r>
        <w:rPr>
          <w:rFonts w:ascii="Times New Roman"/>
          <w:b w:val="false"/>
          <w:i w:val="false"/>
          <w:color w:val="000000"/>
          <w:sz w:val="28"/>
        </w:rPr>
        <w:t>
                  деятельность";
</w:t>
      </w:r>
      <w:r>
        <w:br/>
      </w:r>
      <w:r>
        <w:rPr>
          <w:rFonts w:ascii="Times New Roman"/>
          <w:b w:val="false"/>
          <w:i w:val="false"/>
          <w:color w:val="000000"/>
          <w:sz w:val="28"/>
        </w:rPr>
        <w:t>
      слова "Туроператоры и турагенты, являющиеся юридическими лицами, иные организации" заменить словами "Лица, осуществляющие туристскую деятельность, и иные лица";
</w:t>
      </w:r>
      <w:r>
        <w:br/>
      </w:r>
      <w:r>
        <w:rPr>
          <w:rFonts w:ascii="Times New Roman"/>
          <w:b w:val="false"/>
          <w:i w:val="false"/>
          <w:color w:val="000000"/>
          <w:sz w:val="28"/>
        </w:rPr>
        <w:t>
      14) статью 23 исключить;
</w:t>
      </w:r>
      <w:r>
        <w:br/>
      </w:r>
      <w:r>
        <w:rPr>
          <w:rFonts w:ascii="Times New Roman"/>
          <w:b w:val="false"/>
          <w:i w:val="false"/>
          <w:color w:val="000000"/>
          <w:sz w:val="28"/>
        </w:rPr>
        <w:t>
      15) в подпункте 4) статьи 24 слова "туроператором или турагентом" заменить словами "лицом, осуществляющим туристскую деятельность";
</w:t>
      </w:r>
      <w:r>
        <w:br/>
      </w:r>
      <w:r>
        <w:rPr>
          <w:rFonts w:ascii="Times New Roman"/>
          <w:b w:val="false"/>
          <w:i w:val="false"/>
          <w:color w:val="000000"/>
          <w:sz w:val="28"/>
        </w:rPr>
        <w:t>
      16) в статье 26:
</w:t>
      </w:r>
      <w:r>
        <w:br/>
      </w:r>
      <w:r>
        <w:rPr>
          <w:rFonts w:ascii="Times New Roman"/>
          <w:b w:val="false"/>
          <w:i w:val="false"/>
          <w:color w:val="000000"/>
          <w:sz w:val="28"/>
        </w:rPr>
        <w:t>
      в пункте 3 слова "туроператоров, турагентов" заменить словами "лиц, осуществляющих туристскую деятельность"
</w:t>
      </w:r>
      <w:r>
        <w:br/>
      </w:r>
      <w:r>
        <w:rPr>
          <w:rFonts w:ascii="Times New Roman"/>
          <w:b w:val="false"/>
          <w:i w:val="false"/>
          <w:color w:val="000000"/>
          <w:sz w:val="28"/>
        </w:rPr>
        <w:t>
      в пункте 4 слова "Туроператоры и турагенты обязаны" заменить словами "Лица, осуществляющие туристскую деятельность обязаны за три дня до начала путешествия в письменной форме";
</w:t>
      </w:r>
      <w:r>
        <w:br/>
      </w:r>
      <w:r>
        <w:rPr>
          <w:rFonts w:ascii="Times New Roman"/>
          <w:b w:val="false"/>
          <w:i w:val="false"/>
          <w:color w:val="000000"/>
          <w:sz w:val="28"/>
        </w:rPr>
        <w:t>
      пункт 5 изложить в следующей редакции:
</w:t>
      </w:r>
      <w:r>
        <w:br/>
      </w:r>
      <w:r>
        <w:rPr>
          <w:rFonts w:ascii="Times New Roman"/>
          <w:b w:val="false"/>
          <w:i w:val="false"/>
          <w:color w:val="000000"/>
          <w:sz w:val="28"/>
        </w:rPr>
        <w:t>
      "5. Лица, осуществляющие туристскую деятельность, обязаны незамедлительно с момента, когда они узнали или должны были узнать, проинформировать уполномоченных органов в области туристской деятельности и чрезвычайных ситуаций и одного из близких родственников о чрезвычайных происшествиях с туристами во время путешествий, а также о не возвратившихся из путешествия туристах.
</w:t>
      </w:r>
      <w:r>
        <w:br/>
      </w:r>
      <w:r>
        <w:rPr>
          <w:rFonts w:ascii="Times New Roman"/>
          <w:b w:val="false"/>
          <w:i w:val="false"/>
          <w:color w:val="000000"/>
          <w:sz w:val="28"/>
        </w:rPr>
        <w:t>
      Если чрезвычайное происшествие произошло с иностранными туристами на территории Республики Казахстан или с туристами - гражданами Республики Казахстан за пределами Республики Казахстан лица, осуществляющие туристскую деятельность, обязаны проинформировать также органы дипломатической службы.";
</w:t>
      </w:r>
      <w:r>
        <w:br/>
      </w:r>
      <w:r>
        <w:rPr>
          <w:rFonts w:ascii="Times New Roman"/>
          <w:b w:val="false"/>
          <w:i w:val="false"/>
          <w:color w:val="000000"/>
          <w:sz w:val="28"/>
        </w:rPr>
        <w:t>
      17) статью 28 изложить в новой редакции:
</w:t>
      </w:r>
      <w:r>
        <w:br/>
      </w:r>
      <w:r>
        <w:rPr>
          <w:rFonts w:ascii="Times New Roman"/>
          <w:b w:val="false"/>
          <w:i w:val="false"/>
          <w:color w:val="000000"/>
          <w:sz w:val="28"/>
        </w:rPr>
        <w:t>
      "Статья 28. Ответственность за нарушение законодательства о
</w:t>
      </w:r>
      <w:r>
        <w:br/>
      </w:r>
      <w:r>
        <w:rPr>
          <w:rFonts w:ascii="Times New Roman"/>
          <w:b w:val="false"/>
          <w:i w:val="false"/>
          <w:color w:val="000000"/>
          <w:sz w:val="28"/>
        </w:rPr>
        <w:t>
                  туристской деятельности
</w:t>
      </w:r>
      <w:r>
        <w:br/>
      </w:r>
      <w:r>
        <w:rPr>
          <w:rFonts w:ascii="Times New Roman"/>
          <w:b w:val="false"/>
          <w:i w:val="false"/>
          <w:color w:val="000000"/>
          <w:sz w:val="28"/>
        </w:rPr>
        <w:t>
      1. Оказание туристских услуг без заключения договора на туристское обслуживание запрещается.
</w:t>
      </w:r>
      <w:r>
        <w:br/>
      </w:r>
      <w:r>
        <w:rPr>
          <w:rFonts w:ascii="Times New Roman"/>
          <w:b w:val="false"/>
          <w:i w:val="false"/>
          <w:color w:val="000000"/>
          <w:sz w:val="28"/>
        </w:rPr>
        <w:t>
      2. Лица, виновные в нарушении законодательства о туристской деятельности, несут ответственность в порядке, установленном законодательными актами Республики Казахстан.";
</w:t>
      </w:r>
      <w:r>
        <w:br/>
      </w:r>
      <w:r>
        <w:rPr>
          <w:rFonts w:ascii="Times New Roman"/>
          <w:b w:val="false"/>
          <w:i w:val="false"/>
          <w:color w:val="000000"/>
          <w:sz w:val="28"/>
        </w:rPr>
        <w:t>
      18) статью 28-1 дополнить пунктом 1-1 следующего содержания:
</w:t>
      </w:r>
      <w:r>
        <w:br/>
      </w:r>
      <w:r>
        <w:rPr>
          <w:rFonts w:ascii="Times New Roman"/>
          <w:b w:val="false"/>
          <w:i w:val="false"/>
          <w:color w:val="000000"/>
          <w:sz w:val="28"/>
        </w:rPr>
        <w:t>
      "1-1. Областной (города республиканского значения, столицы) исполнительный орган осуществляет контроль за выполнением туроператором и турагентом требований, касающихся обязательности заключения ими договора обязательного страхования ответственности туроператора и турагента, а также за соблюдением лицензионных правил путем осуществления проверок и (или) запроса документов.".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31 декабря 2003 г. "Об обязательном страховании гражданско-правовой ответственности туроператора и турагента" (Ведомости Парламента Республики Казахстан, 2003 г., N 24, ст. 179; 2006 г., N 1, ст. 5; N 3, ст. 22):
</w:t>
      </w:r>
      <w:r>
        <w:br/>
      </w:r>
      <w:r>
        <w:rPr>
          <w:rFonts w:ascii="Times New Roman"/>
          <w:b w:val="false"/>
          <w:i w:val="false"/>
          <w:color w:val="000000"/>
          <w:sz w:val="28"/>
        </w:rPr>
        <w:t>
      в статье 1:
</w:t>
      </w:r>
      <w:r>
        <w:br/>
      </w:r>
      <w:r>
        <w:rPr>
          <w:rFonts w:ascii="Times New Roman"/>
          <w:b w:val="false"/>
          <w:i w:val="false"/>
          <w:color w:val="000000"/>
          <w:sz w:val="28"/>
        </w:rPr>
        <w:t>
      в подпункте 9) после слова "осуществляющее" дополнить словом "предпринимательскую";
</w:t>
      </w:r>
      <w:r>
        <w:br/>
      </w:r>
      <w:r>
        <w:rPr>
          <w:rFonts w:ascii="Times New Roman"/>
          <w:b w:val="false"/>
          <w:i w:val="false"/>
          <w:color w:val="000000"/>
          <w:sz w:val="28"/>
        </w:rPr>
        <w:t>
      в подпункте 10) слова "юридическое лицо" заменить словами "физические и/или юридические лица, осуществляющие предпринимательскую деятельность".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31 января 2006 г. "О частном предпринимательстве" (Ведомости Парламента Республики Казахстан, 2006 г., N 3, ст. 21; N 16, ст. 99):
</w:t>
      </w:r>
      <w:r>
        <w:br/>
      </w:r>
      <w:r>
        <w:rPr>
          <w:rFonts w:ascii="Times New Roman"/>
          <w:b w:val="false"/>
          <w:i w:val="false"/>
          <w:color w:val="000000"/>
          <w:sz w:val="28"/>
        </w:rPr>
        <w:t>
      приложение к указанному Закону дополнить пунктом 29 следующего содержания:
</w:t>
      </w:r>
      <w:r>
        <w:br/>
      </w:r>
      <w:r>
        <w:rPr>
          <w:rFonts w:ascii="Times New Roman"/>
          <w:b w:val="false"/>
          <w:i w:val="false"/>
          <w:color w:val="000000"/>
          <w:sz w:val="28"/>
        </w:rPr>
        <w:t>
      "29. Государственный орган в области туристской деятельности:
</w:t>
      </w:r>
      <w:r>
        <w:br/>
      </w:r>
      <w:r>
        <w:rPr>
          <w:rFonts w:ascii="Times New Roman"/>
          <w:b w:val="false"/>
          <w:i w:val="false"/>
          <w:color w:val="000000"/>
          <w:sz w:val="28"/>
        </w:rPr>
        <w:t>
      1) контроль за исполнением законодательства Республики Казахстан в области туристской деятельности;
</w:t>
      </w:r>
      <w:r>
        <w:br/>
      </w:r>
      <w:r>
        <w:rPr>
          <w:rFonts w:ascii="Times New Roman"/>
          <w:b w:val="false"/>
          <w:i w:val="false"/>
          <w:color w:val="000000"/>
          <w:sz w:val="28"/>
        </w:rPr>
        <w:t>
      2) контроль за соблюдением правил лицензирования туристской деятельности;
</w:t>
      </w:r>
      <w:r>
        <w:br/>
      </w:r>
      <w:r>
        <w:rPr>
          <w:rFonts w:ascii="Times New Roman"/>
          <w:b w:val="false"/>
          <w:i w:val="false"/>
          <w:color w:val="000000"/>
          <w:sz w:val="28"/>
        </w:rPr>
        <w:t>
      3) контроль за выполнением туроператором и турагентом требований, касающихся обязательности заключения ими договора обязательного страхования ответственности туроператора и турагента.".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Настоящий Закон вводится в действие по истечении десяти дней со дня его официального опубликования.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