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4b2c" w14:textId="9d84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на изъятие объектов животного мира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года "Об охране, воспроизводстве и использовании животного мира"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на изъятие объектов животного мира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распределить квоты на изъятия объектов животного мира между пользователями животным миром на основании утвержденных лимитов.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2006 года N 1310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Лимиты на изъятие объектов животного мира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(особей)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113"/>
        <w:gridCol w:w="1273"/>
        <w:gridCol w:w="1553"/>
        <w:gridCol w:w="1573"/>
        <w:gridCol w:w="1413"/>
        <w:gridCol w:w="2113"/>
        <w:gridCol w:w="1673"/>
      </w:tblGrid>
      <w:tr>
        <w:trPr>
          <w:trHeight w:val="45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животных (кроме редких и находящихся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 угрозой исчезновения видов)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Благо-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родный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олень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Сибир-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косуля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Сибирский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козел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Бурый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медведь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(особей)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765"/>
        <w:gridCol w:w="1223"/>
        <w:gridCol w:w="1655"/>
        <w:gridCol w:w="1469"/>
        <w:gridCol w:w="1064"/>
        <w:gridCol w:w="1107"/>
        <w:gridCol w:w="1142"/>
        <w:gridCol w:w="1130"/>
        <w:gridCol w:w="1703"/>
      </w:tblGrid>
      <w:tr>
        <w:trPr>
          <w:trHeight w:val="45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животных (кроме редких и находящихся под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угрозой исчезновения видов)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Ондатра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Соболь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Реч-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бобр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сица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Заяц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Амери-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канская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227380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(особей)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2776"/>
        <w:gridCol w:w="1476"/>
        <w:gridCol w:w="1281"/>
        <w:gridCol w:w="1473"/>
        <w:gridCol w:w="1281"/>
        <w:gridCol w:w="1239"/>
        <w:gridCol w:w="1473"/>
        <w:gridCol w:w="1021"/>
        <w:gridCol w:w="1236"/>
      </w:tblGrid>
      <w:tr>
        <w:trPr>
          <w:trHeight w:val="45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животных (кроме редких и находящихся под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угрозой исчезновения видов)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Барсук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Горно-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хорек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Коло-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Солон-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Выдра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(особей)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768"/>
        <w:gridCol w:w="1227"/>
        <w:gridCol w:w="1246"/>
        <w:gridCol w:w="1578"/>
        <w:gridCol w:w="1438"/>
        <w:gridCol w:w="1691"/>
        <w:gridCol w:w="1642"/>
        <w:gridCol w:w="1668"/>
      </w:tblGrid>
      <w:tr>
        <w:trPr>
          <w:trHeight w:val="45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животных (кроме редких и находящихся под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угрозой исчезновения видов)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Гусь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Лысуха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Тетерев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Глухарь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Рябчик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63733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203806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213846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931966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199750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33800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(особей)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853"/>
        <w:gridCol w:w="1413"/>
        <w:gridCol w:w="1273"/>
        <w:gridCol w:w="2193"/>
        <w:gridCol w:w="1573"/>
        <w:gridCol w:w="1813"/>
        <w:gridCol w:w="1593"/>
      </w:tblGrid>
      <w:tr>
        <w:trPr>
          <w:trHeight w:val="45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животных (кроме редких и находящихся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 угрозой исчезновения видов)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Фазан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Куропатка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Кеклик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Перепел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Голубь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55505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88770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66290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87800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